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90" w:rsidRPr="00447390" w:rsidRDefault="00447390" w:rsidP="00447390">
      <w:pPr>
        <w:keepNext/>
        <w:keepLines/>
        <w:spacing w:after="240" w:line="240" w:lineRule="auto"/>
        <w:ind w:left="6804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Додаток 2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br/>
        <w:t>до П</w:t>
      </w:r>
      <w:bookmarkStart w:id="0" w:name="_GoBack"/>
      <w:bookmarkEnd w:id="0"/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орядку</w:t>
      </w:r>
    </w:p>
    <w:p w:rsidR="00447390" w:rsidRPr="00447390" w:rsidRDefault="00447390" w:rsidP="00447390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Комісії/Конкурсній комісії ___________________________</w:t>
      </w:r>
    </w:p>
    <w:p w:rsidR="00447390" w:rsidRPr="00447390" w:rsidRDefault="00447390" w:rsidP="00447390">
      <w:pPr>
        <w:keepNext/>
        <w:keepLines/>
        <w:spacing w:after="0" w:line="240" w:lineRule="auto"/>
        <w:ind w:left="6141" w:firstLine="33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(найменування)</w:t>
      </w:r>
    </w:p>
    <w:p w:rsidR="00447390" w:rsidRPr="00447390" w:rsidRDefault="00447390" w:rsidP="00447390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</w:t>
      </w:r>
    </w:p>
    <w:p w:rsidR="00447390" w:rsidRPr="00447390" w:rsidRDefault="00447390" w:rsidP="0044739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____________________________________________________________,</w:t>
      </w:r>
    </w:p>
    <w:p w:rsidR="00447390" w:rsidRPr="00447390" w:rsidRDefault="00447390" w:rsidP="0044739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(прізвище, ім’я та по батькові кандидата у родовому відмінку)</w:t>
      </w:r>
    </w:p>
    <w:p w:rsidR="00447390" w:rsidRPr="00E53DE3" w:rsidRDefault="00447390" w:rsidP="00447390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447390" w:rsidRPr="004F65B3" w:rsidRDefault="00447390" w:rsidP="00447390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________________________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_________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_________________,</w:t>
      </w:r>
    </w:p>
    <w:p w:rsidR="00447390" w:rsidRPr="004F65B3" w:rsidRDefault="00447390" w:rsidP="0044739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_________________________________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_________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________,</w:t>
      </w:r>
    </w:p>
    <w:p w:rsidR="00447390" w:rsidRPr="004F65B3" w:rsidRDefault="00447390" w:rsidP="00447390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F65B3">
        <w:rPr>
          <w:rFonts w:ascii="Times New Roman" w:hAnsi="Times New Roman"/>
          <w:noProof/>
          <w:sz w:val="20"/>
          <w:szCs w:val="20"/>
          <w:lang w:val="en-US" w:eastAsia="ru-RU"/>
        </w:rPr>
        <w:t>(номер контактного телефону)</w:t>
      </w:r>
    </w:p>
    <w:p w:rsidR="00447390" w:rsidRPr="00447390" w:rsidRDefault="00447390" w:rsidP="00447390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________________________@ __________________</w:t>
      </w:r>
    </w:p>
    <w:p w:rsidR="00447390" w:rsidRPr="00447390" w:rsidRDefault="00447390" w:rsidP="00447390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</w:t>
      </w: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447390" w:rsidRPr="00447390" w:rsidRDefault="00447390" w:rsidP="00447390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447390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447390" w:rsidRPr="00447390" w:rsidRDefault="00447390" w:rsidP="00447390">
      <w:pPr>
        <w:spacing w:before="120" w:after="0" w:line="240" w:lineRule="auto"/>
        <w:ind w:right="140"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447390" w:rsidRPr="00447390" w:rsidRDefault="00447390" w:rsidP="0044739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447390" w:rsidRPr="00447390" w:rsidRDefault="00447390" w:rsidP="00447390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447390" w:rsidRPr="00447390" w:rsidRDefault="00447390" w:rsidP="0044739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447390" w:rsidRPr="00447390" w:rsidRDefault="00447390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447390" w:rsidRPr="00447390" w:rsidRDefault="00447390" w:rsidP="0044739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447390" w:rsidRPr="00447390" w:rsidRDefault="00CE62C5" w:rsidP="00447390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CE62C5"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Прямоугольник 1" o:spid="_x0000_s1026" style="position:absolute;left:0;text-align:left;margin-left:-9pt;margin-top:431.95pt;width:16.25pt;height:18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</w:pict>
      </w:r>
      <w:r w:rsidR="00447390" w:rsidRPr="00447390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447390" w:rsidRPr="00447390" w:rsidRDefault="00447390" w:rsidP="0044739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447390" w:rsidRPr="00447390" w:rsidRDefault="00447390" w:rsidP="0044739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447390" w:rsidRPr="00447390" w:rsidRDefault="00447390" w:rsidP="0044739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447390" w:rsidRPr="00447390" w:rsidRDefault="00447390" w:rsidP="00447390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447390" w:rsidRPr="00447390" w:rsidRDefault="00447390" w:rsidP="00447390">
      <w:pPr>
        <w:spacing w:before="3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Додаток: резюме в довільній формі.</w:t>
      </w:r>
    </w:p>
    <w:p w:rsidR="00447390" w:rsidRPr="00447390" w:rsidRDefault="00447390" w:rsidP="00447390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47390" w:rsidRPr="00E53DE3" w:rsidRDefault="00447390" w:rsidP="00447390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___ __________ 20___ р.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447390" w:rsidRPr="00E53DE3" w:rsidRDefault="00447390" w:rsidP="00447390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E53DE3"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447390" w:rsidRPr="00E53DE3" w:rsidRDefault="00447390" w:rsidP="0044739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47390" w:rsidRPr="00E53DE3" w:rsidRDefault="00447390" w:rsidP="004473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447390" w:rsidRPr="00E53DE3" w:rsidRDefault="00447390" w:rsidP="0044739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447390" w:rsidRPr="00E53DE3" w:rsidRDefault="00447390" w:rsidP="0044739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47390" w:rsidRDefault="00447390" w:rsidP="00447390">
      <w:pPr>
        <w:spacing w:before="60" w:after="0" w:line="240" w:lineRule="auto"/>
        <w:ind w:firstLine="567"/>
        <w:jc w:val="both"/>
        <w:rPr>
          <w:rStyle w:val="st46"/>
          <w:rFonts w:ascii="Times New Roman" w:hAnsi="Times New Roman"/>
          <w:b/>
          <w:color w:val="auto"/>
        </w:rPr>
      </w:pPr>
    </w:p>
    <w:sectPr w:rsidR="00447390" w:rsidSect="004F6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390"/>
    <w:rsid w:val="001D4BFB"/>
    <w:rsid w:val="00447390"/>
    <w:rsid w:val="00AF4AFA"/>
    <w:rsid w:val="00CE62C5"/>
    <w:rsid w:val="00F1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Користувач Windows</cp:lastModifiedBy>
  <cp:revision>2</cp:revision>
  <cp:lastPrinted>2017-09-18T10:13:00Z</cp:lastPrinted>
  <dcterms:created xsi:type="dcterms:W3CDTF">2017-09-27T11:27:00Z</dcterms:created>
  <dcterms:modified xsi:type="dcterms:W3CDTF">2017-09-27T11:27:00Z</dcterms:modified>
</cp:coreProperties>
</file>