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3229"/>
        <w:gridCol w:w="709"/>
        <w:gridCol w:w="1101"/>
        <w:gridCol w:w="3860"/>
      </w:tblGrid>
      <w:tr w:rsidR="001D7206" w:rsidRPr="001D7206" w:rsidTr="00A7659D">
        <w:trPr>
          <w:trHeight w:val="2127"/>
        </w:trPr>
        <w:tc>
          <w:tcPr>
            <w:tcW w:w="4536" w:type="dxa"/>
            <w:gridSpan w:val="3"/>
          </w:tcPr>
          <w:p w:rsidR="00F85496" w:rsidRPr="001D7206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5496" w:rsidRPr="001D7206" w:rsidRDefault="00F85496" w:rsidP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C4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1B3" w:rsidRPr="001D7206" w:rsidRDefault="002C4E49" w:rsidP="00F8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в. о. керівника апарату</w:t>
            </w:r>
            <w:r w:rsidR="00F85496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Ужгородського міськрайонного суду Закарпатської області </w:t>
            </w:r>
          </w:p>
          <w:p w:rsidR="002C4E49" w:rsidRDefault="002C4E49" w:rsidP="002C4E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«21» травня 2018 року </w:t>
            </w:r>
          </w:p>
          <w:p w:rsidR="00F85496" w:rsidRPr="00A96C5B" w:rsidRDefault="002C4E49" w:rsidP="002C4E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82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</w:t>
            </w:r>
          </w:p>
        </w:tc>
      </w:tr>
      <w:tr w:rsidR="001D7206" w:rsidRPr="001D7206" w:rsidTr="00AA2BE0">
        <w:tc>
          <w:tcPr>
            <w:tcW w:w="9497" w:type="dxa"/>
            <w:gridSpan w:val="5"/>
            <w:vAlign w:val="center"/>
          </w:tcPr>
          <w:p w:rsidR="00F85496" w:rsidRPr="001D7206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1D7206" w:rsidRPr="001D7206" w:rsidTr="00AA2BE0">
        <w:trPr>
          <w:trHeight w:val="1409"/>
        </w:trPr>
        <w:tc>
          <w:tcPr>
            <w:tcW w:w="9497" w:type="dxa"/>
            <w:gridSpan w:val="5"/>
          </w:tcPr>
          <w:p w:rsidR="00F85496" w:rsidRPr="001D7206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1D7206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73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спеціаліста</w:t>
            </w:r>
            <w:r w:rsidR="002C4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судової статистики)</w:t>
            </w:r>
          </w:p>
          <w:p w:rsidR="00F85496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1D7206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1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5D1E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D7206" w:rsidRPr="001D7206" w:rsidTr="00AA2BE0">
        <w:trPr>
          <w:trHeight w:val="629"/>
        </w:trPr>
        <w:tc>
          <w:tcPr>
            <w:tcW w:w="9497" w:type="dxa"/>
            <w:gridSpan w:val="5"/>
            <w:vAlign w:val="center"/>
          </w:tcPr>
          <w:p w:rsidR="00F85496" w:rsidRPr="001D7206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1D7206" w:rsidRPr="001D7206" w:rsidTr="00AA2BE0">
        <w:trPr>
          <w:trHeight w:val="3674"/>
        </w:trPr>
        <w:tc>
          <w:tcPr>
            <w:tcW w:w="3827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3"/>
          </w:tcPr>
          <w:p w:rsidR="0089401B" w:rsidRPr="0089401B" w:rsidRDefault="0089401B" w:rsidP="00894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об’єктивність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статистичної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роботу суду.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Заповнює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обліково-статистичні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засуджених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до ТУ ДСА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 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таблиць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інформацій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суду на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звітній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 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в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звітного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апеляційним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судом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Закарпатської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ТУ ДСА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статистики, органами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органами.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статистичними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звітами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обліково-</w:t>
            </w:r>
            <w:r w:rsidRPr="00894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статистичної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з номенклатурою справ суду).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3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89401B" w:rsidRPr="0089401B" w:rsidRDefault="0089401B" w:rsidP="0089401B">
            <w:pPr>
              <w:pStyle w:val="a4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0E7" w:rsidRPr="0089401B" w:rsidRDefault="0089401B" w:rsidP="0089401B">
            <w:pPr>
              <w:pStyle w:val="a4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заступника.</w:t>
            </w:r>
            <w:r w:rsidR="004B60E7" w:rsidRPr="0089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206" w:rsidRPr="001D7206" w:rsidTr="00AC4E0D">
        <w:trPr>
          <w:trHeight w:val="1558"/>
        </w:trPr>
        <w:tc>
          <w:tcPr>
            <w:tcW w:w="3827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3"/>
          </w:tcPr>
          <w:p w:rsidR="008620B0" w:rsidRPr="001D7206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– 2</w:t>
            </w:r>
            <w:r w:rsidR="002C4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643</w:t>
            </w: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1D7206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1D7206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1D7206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D7206" w:rsidRPr="00AC4E0D" w:rsidTr="00AC4E0D">
        <w:trPr>
          <w:trHeight w:val="1366"/>
        </w:trPr>
        <w:tc>
          <w:tcPr>
            <w:tcW w:w="3827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посаду</w:t>
            </w:r>
          </w:p>
        </w:tc>
        <w:tc>
          <w:tcPr>
            <w:tcW w:w="5670" w:type="dxa"/>
            <w:gridSpan w:val="3"/>
          </w:tcPr>
          <w:p w:rsidR="00A50403" w:rsidRPr="001D7206" w:rsidRDefault="00A50403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</w:t>
            </w:r>
          </w:p>
          <w:p w:rsidR="00F85496" w:rsidRPr="001D7206" w:rsidRDefault="00A50403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83977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Pr="006839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відпустки</w:t>
            </w:r>
            <w:proofErr w:type="spellEnd"/>
            <w:r w:rsidRPr="00683977">
              <w:rPr>
                <w:rFonts w:ascii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дитиною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D7206" w:rsidRPr="00F76F1C" w:rsidTr="00AE4DCE">
        <w:trPr>
          <w:trHeight w:val="3117"/>
        </w:trPr>
        <w:tc>
          <w:tcPr>
            <w:tcW w:w="3827" w:type="dxa"/>
            <w:gridSpan w:val="2"/>
          </w:tcPr>
          <w:p w:rsidR="007147C2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3"/>
          </w:tcPr>
          <w:p w:rsidR="00D7116F" w:rsidRPr="008C225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8C225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8C225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8C2251"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7F2385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8809D5"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</w:t>
            </w:r>
            <w:r w:rsidRPr="007F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F" w:rsidRPr="008C225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8C2251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C2251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минулий рік.</w:t>
            </w:r>
          </w:p>
          <w:p w:rsidR="007147C2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09D5" w:rsidRPr="008809D5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8809D5" w:rsidRPr="008809D5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ищенаведеного</w:t>
            </w: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переліку</w:t>
            </w:r>
            <w:r w:rsidRPr="0088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пишуться власноручно.</w:t>
            </w:r>
          </w:p>
          <w:p w:rsidR="008809D5" w:rsidRPr="001D7206" w:rsidRDefault="008809D5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1D7206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1D7206" w:rsidRDefault="00F823F9" w:rsidP="00F16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календарні дні</w:t>
            </w:r>
            <w:r w:rsidR="00094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</w:t>
            </w:r>
            <w:r w:rsidR="007147C2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</w:t>
            </w:r>
            <w:r w:rsidR="00094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</w:t>
            </w:r>
            <w:r w:rsidR="00F1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7C2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центрального органу виконавчої влади, що забезпечує формування та реалізує державну політику у сфері державної служби (</w:t>
            </w:r>
            <w:r w:rsidR="00F16532" w:rsidRPr="00F1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Єдиному порталі вакансій державної служби </w:t>
            </w:r>
            <w:r w:rsidR="00094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</w:t>
            </w:r>
            <w:r w:rsidR="007147C2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094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державної служби</w:t>
            </w:r>
            <w:r w:rsidR="007147C2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40B0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C7549" w:rsidRPr="001D7206" w:rsidTr="00AA2BE0">
        <w:trPr>
          <w:trHeight w:val="1123"/>
        </w:trPr>
        <w:tc>
          <w:tcPr>
            <w:tcW w:w="3827" w:type="dxa"/>
            <w:gridSpan w:val="2"/>
          </w:tcPr>
          <w:p w:rsidR="009C7549" w:rsidRPr="001D7206" w:rsidRDefault="00CF5F2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</w:t>
            </w:r>
            <w:proofErr w:type="spellEnd"/>
            <w:r w:rsidRPr="00CF5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 та дата початку </w:t>
            </w:r>
            <w:proofErr w:type="spellStart"/>
            <w:r w:rsidRPr="00CF5F2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F5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3"/>
          </w:tcPr>
          <w:p w:rsidR="009C7549" w:rsidRPr="008C2251" w:rsidRDefault="00F823F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червня 2018 року</w:t>
            </w:r>
            <w:r w:rsidR="009C7549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C7549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C7549" w:rsidRPr="008C2251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№53</w:t>
            </w:r>
          </w:p>
        </w:tc>
      </w:tr>
      <w:tr w:rsidR="009C7549" w:rsidRPr="001D7206" w:rsidTr="00AA2BE0">
        <w:trPr>
          <w:trHeight w:val="2533"/>
        </w:trPr>
        <w:tc>
          <w:tcPr>
            <w:tcW w:w="3827" w:type="dxa"/>
            <w:gridSpan w:val="2"/>
          </w:tcPr>
          <w:p w:rsidR="009C7549" w:rsidRPr="001D7206" w:rsidRDefault="009C7549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3"/>
          </w:tcPr>
          <w:p w:rsidR="009C7549" w:rsidRPr="00CC660A" w:rsidRDefault="00A50403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 Оксана Іванівна</w:t>
            </w:r>
            <w:r w:rsidR="009C7549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7549" w:rsidRPr="00CC660A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</w:t>
            </w:r>
            <w:r w:rsidR="00A50403"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644188</w:t>
            </w:r>
          </w:p>
          <w:p w:rsidR="009C7549" w:rsidRPr="00CC660A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31763" w:rsidRPr="001D7206" w:rsidTr="00AA2BE0">
        <w:trPr>
          <w:trHeight w:val="691"/>
        </w:trPr>
        <w:tc>
          <w:tcPr>
            <w:tcW w:w="9497" w:type="dxa"/>
            <w:gridSpan w:val="5"/>
            <w:vAlign w:val="center"/>
          </w:tcPr>
          <w:p w:rsidR="00831763" w:rsidRPr="001D7206" w:rsidRDefault="0083176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1D7206" w:rsidRPr="001D7206" w:rsidTr="009B2436">
        <w:trPr>
          <w:trHeight w:val="687"/>
        </w:trPr>
        <w:tc>
          <w:tcPr>
            <w:tcW w:w="598" w:type="dxa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2"/>
          </w:tcPr>
          <w:p w:rsidR="00F85496" w:rsidRPr="004C20A6" w:rsidRDefault="00702773" w:rsidP="00EB7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EB7A71">
              <w:rPr>
                <w:lang w:val="uk-UA"/>
              </w:rPr>
              <w:t xml:space="preserve"> </w:t>
            </w:r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B7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="004C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EB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діяльність</w:t>
            </w:r>
            <w:proofErr w:type="spellEnd"/>
            <w:r w:rsidR="004C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1D7206" w:rsidRPr="001D7206" w:rsidTr="009B2436">
        <w:trPr>
          <w:trHeight w:val="711"/>
        </w:trPr>
        <w:tc>
          <w:tcPr>
            <w:tcW w:w="598" w:type="dxa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2"/>
          </w:tcPr>
          <w:p w:rsidR="00F85496" w:rsidRPr="001D7206" w:rsidRDefault="00CF5F26" w:rsidP="00CF5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D7206" w:rsidRPr="001D7206" w:rsidTr="00AC4E0D">
        <w:trPr>
          <w:trHeight w:val="731"/>
        </w:trPr>
        <w:tc>
          <w:tcPr>
            <w:tcW w:w="598" w:type="dxa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  <w:gridSpan w:val="2"/>
          </w:tcPr>
          <w:p w:rsidR="00F85496" w:rsidRPr="001D7206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763" w:rsidRPr="001D7206" w:rsidTr="00442C7B">
        <w:trPr>
          <w:trHeight w:val="731"/>
        </w:trPr>
        <w:tc>
          <w:tcPr>
            <w:tcW w:w="9497" w:type="dxa"/>
            <w:gridSpan w:val="5"/>
          </w:tcPr>
          <w:p w:rsidR="00831763" w:rsidRPr="00831763" w:rsidRDefault="00831763" w:rsidP="00831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</w:t>
            </w:r>
            <w:proofErr w:type="spellEnd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76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компетентність</w:t>
            </w:r>
            <w:proofErr w:type="spellEnd"/>
          </w:p>
        </w:tc>
      </w:tr>
      <w:tr w:rsidR="00831763" w:rsidRPr="001D7206" w:rsidTr="00EB7A71">
        <w:trPr>
          <w:trHeight w:val="273"/>
        </w:trPr>
        <w:tc>
          <w:tcPr>
            <w:tcW w:w="598" w:type="dxa"/>
          </w:tcPr>
          <w:p w:rsidR="00831763" w:rsidRPr="001D7206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831763" w:rsidRPr="001D7206" w:rsidRDefault="00BB35DB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Якісне</w:t>
            </w:r>
            <w:proofErr w:type="spellEnd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поставлених</w:t>
            </w:r>
            <w:proofErr w:type="spellEnd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4961" w:type="dxa"/>
            <w:gridSpan w:val="2"/>
          </w:tcPr>
          <w:p w:rsidR="00831763" w:rsidRPr="00CF19B4" w:rsidRDefault="004C20A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F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міння вирішувати комплексні завдання</w:t>
            </w:r>
          </w:p>
        </w:tc>
      </w:tr>
      <w:tr w:rsidR="00CA435D" w:rsidRPr="001D7206" w:rsidTr="00EB7A71">
        <w:trPr>
          <w:trHeight w:val="273"/>
        </w:trPr>
        <w:tc>
          <w:tcPr>
            <w:tcW w:w="598" w:type="dxa"/>
          </w:tcPr>
          <w:p w:rsidR="00CA435D" w:rsidRDefault="00BB35DB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CA435D" w:rsidRPr="00831763" w:rsidRDefault="00BB35DB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4961" w:type="dxa"/>
            <w:gridSpan w:val="2"/>
          </w:tcPr>
          <w:p w:rsidR="00CA435D" w:rsidRPr="004C20A6" w:rsidRDefault="00BB35DB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="004C2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уважність до деталей</w:t>
            </w:r>
          </w:p>
        </w:tc>
      </w:tr>
      <w:tr w:rsidR="00CA435D" w:rsidRPr="001D7206" w:rsidTr="00EB7A71">
        <w:trPr>
          <w:trHeight w:val="273"/>
        </w:trPr>
        <w:tc>
          <w:tcPr>
            <w:tcW w:w="598" w:type="dxa"/>
          </w:tcPr>
          <w:p w:rsidR="00CA435D" w:rsidRDefault="00BB35DB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CA435D" w:rsidRPr="00831763" w:rsidRDefault="00BB35DB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</w:t>
            </w:r>
            <w:proofErr w:type="spellEnd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b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4961" w:type="dxa"/>
            <w:gridSpan w:val="2"/>
          </w:tcPr>
          <w:p w:rsidR="00CA435D" w:rsidRPr="00BB35DB" w:rsidRDefault="00BB35DB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комп'ютерне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офісну</w:t>
            </w:r>
            <w:proofErr w:type="spellEnd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5DB">
              <w:rPr>
                <w:rFonts w:ascii="Times New Roman" w:hAnsi="Times New Roman" w:cs="Times New Roman"/>
                <w:sz w:val="28"/>
                <w:szCs w:val="28"/>
              </w:rPr>
              <w:t>техніку</w:t>
            </w:r>
            <w:proofErr w:type="spellEnd"/>
          </w:p>
        </w:tc>
      </w:tr>
      <w:bookmarkEnd w:id="1"/>
      <w:tr w:rsidR="001D7206" w:rsidRPr="001D7206" w:rsidTr="00EB7A71">
        <w:trPr>
          <w:trHeight w:val="660"/>
        </w:trPr>
        <w:tc>
          <w:tcPr>
            <w:tcW w:w="9497" w:type="dxa"/>
            <w:gridSpan w:val="5"/>
            <w:vAlign w:val="center"/>
          </w:tcPr>
          <w:p w:rsidR="00F85496" w:rsidRPr="001D7206" w:rsidRDefault="00EB7A71" w:rsidP="0070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D7206" w:rsidRPr="001D7206" w:rsidTr="00EB7A71">
        <w:trPr>
          <w:trHeight w:val="1983"/>
        </w:trPr>
        <w:tc>
          <w:tcPr>
            <w:tcW w:w="598" w:type="dxa"/>
          </w:tcPr>
          <w:p w:rsidR="00F85496" w:rsidRPr="001D7206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1D720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  <w:gridSpan w:val="2"/>
          </w:tcPr>
          <w:p w:rsidR="00EB7A71" w:rsidRPr="00EB7A71" w:rsidRDefault="00EB7A71" w:rsidP="00EB7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Знання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B7A71" w:rsidRPr="00EB7A71" w:rsidRDefault="00EB7A71" w:rsidP="00EB7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7A71">
              <w:rPr>
                <w:rFonts w:ascii="Times New Roman" w:hAnsi="Times New Roman" w:cs="Times New Roman"/>
                <w:sz w:val="28"/>
              </w:rPr>
              <w:t>-</w:t>
            </w:r>
            <w:r w:rsidR="00CA435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Конституції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EB7A71" w:rsidRPr="00EB7A71" w:rsidRDefault="00EB7A71" w:rsidP="00EB7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7A71">
              <w:rPr>
                <w:rFonts w:ascii="Times New Roman" w:hAnsi="Times New Roman" w:cs="Times New Roman"/>
                <w:sz w:val="28"/>
              </w:rPr>
              <w:t>-</w:t>
            </w:r>
            <w:r w:rsidR="00CA435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B7A71">
              <w:rPr>
                <w:rFonts w:ascii="Times New Roman" w:hAnsi="Times New Roman" w:cs="Times New Roman"/>
                <w:sz w:val="28"/>
              </w:rPr>
              <w:t xml:space="preserve">Закону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35DB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EB7A71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="00BB35D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EB7A7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F85496" w:rsidRPr="00BB35DB" w:rsidRDefault="00EB7A71" w:rsidP="00BB3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A71">
              <w:rPr>
                <w:rFonts w:ascii="Times New Roman" w:hAnsi="Times New Roman" w:cs="Times New Roman"/>
                <w:sz w:val="28"/>
              </w:rPr>
              <w:t xml:space="preserve">- Закону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35DB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EB7A71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="00BB35DB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EB7A71" w:rsidRPr="001D7206" w:rsidTr="009B2436">
        <w:trPr>
          <w:trHeight w:val="690"/>
        </w:trPr>
        <w:tc>
          <w:tcPr>
            <w:tcW w:w="598" w:type="dxa"/>
          </w:tcPr>
          <w:p w:rsidR="00EB7A71" w:rsidRPr="001D7206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EB7A71" w:rsidRPr="001D7206" w:rsidRDefault="00EB7A71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EB7A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:rsidR="00EB7A71" w:rsidRPr="00EB7A71" w:rsidRDefault="00EB7A71" w:rsidP="00BB3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="00BB3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B7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звернення громадян», «Про доступ до публічної інформації»,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Інструкцію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71"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судах</w:t>
            </w:r>
            <w:r w:rsidRPr="00EB7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також акти Президента України, Верховної Ради України та Кабінету Міні</w:t>
            </w:r>
            <w:proofErr w:type="gramStart"/>
            <w:r w:rsidRPr="00EB7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gramEnd"/>
            <w:r w:rsidRPr="00EB7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України, законодавство та нормативні документи, що регламентують діяльність судових органів та державної служби.</w:t>
            </w:r>
          </w:p>
        </w:tc>
      </w:tr>
      <w:bookmarkEnd w:id="2"/>
      <w:tr w:rsidR="001D7206" w:rsidRPr="00A7659D" w:rsidTr="00AA2BE0">
        <w:trPr>
          <w:trHeight w:val="690"/>
        </w:trPr>
        <w:tc>
          <w:tcPr>
            <w:tcW w:w="9497" w:type="dxa"/>
            <w:gridSpan w:val="5"/>
          </w:tcPr>
          <w:p w:rsidR="00F85496" w:rsidRPr="001D7206" w:rsidRDefault="00F85496" w:rsidP="003201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01B" w:rsidRPr="001D7206" w:rsidTr="00AA2BE0">
        <w:trPr>
          <w:trHeight w:val="1128"/>
        </w:trPr>
        <w:tc>
          <w:tcPr>
            <w:tcW w:w="5637" w:type="dxa"/>
            <w:gridSpan w:val="4"/>
            <w:vAlign w:val="bottom"/>
          </w:tcPr>
          <w:p w:rsidR="0089401B" w:rsidRDefault="0089401B" w:rsidP="0089401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 о. керівника апарату </w:t>
            </w:r>
          </w:p>
          <w:p w:rsidR="0089401B" w:rsidRDefault="0089401B" w:rsidP="0089401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Ужгородського міськрайонного суду </w:t>
            </w:r>
          </w:p>
          <w:p w:rsidR="0089401B" w:rsidRDefault="0089401B" w:rsidP="0089401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Закарпатської області</w:t>
            </w:r>
          </w:p>
        </w:tc>
        <w:tc>
          <w:tcPr>
            <w:tcW w:w="3860" w:type="dxa"/>
            <w:vAlign w:val="bottom"/>
          </w:tcPr>
          <w:p w:rsidR="0089401B" w:rsidRDefault="0089401B" w:rsidP="0089401B">
            <w:pPr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Е.С. Сочка</w:t>
            </w:r>
          </w:p>
        </w:tc>
      </w:tr>
    </w:tbl>
    <w:p w:rsidR="002E509E" w:rsidRDefault="002E509E"/>
    <w:sectPr w:rsidR="002E509E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35A06"/>
    <w:rsid w:val="00055E27"/>
    <w:rsid w:val="00066EAD"/>
    <w:rsid w:val="000940B0"/>
    <w:rsid w:val="00102C98"/>
    <w:rsid w:val="0012324A"/>
    <w:rsid w:val="00152EDA"/>
    <w:rsid w:val="00154148"/>
    <w:rsid w:val="0018397B"/>
    <w:rsid w:val="00192876"/>
    <w:rsid w:val="001B5603"/>
    <w:rsid w:val="001D7206"/>
    <w:rsid w:val="002C4E49"/>
    <w:rsid w:val="002E4A30"/>
    <w:rsid w:val="002E509E"/>
    <w:rsid w:val="003201B3"/>
    <w:rsid w:val="0034433B"/>
    <w:rsid w:val="00392486"/>
    <w:rsid w:val="003D50CF"/>
    <w:rsid w:val="004858C4"/>
    <w:rsid w:val="00486E93"/>
    <w:rsid w:val="004B60E7"/>
    <w:rsid w:val="004C20A6"/>
    <w:rsid w:val="005238C8"/>
    <w:rsid w:val="00573A44"/>
    <w:rsid w:val="00584F76"/>
    <w:rsid w:val="005D1E49"/>
    <w:rsid w:val="00620227"/>
    <w:rsid w:val="00665762"/>
    <w:rsid w:val="00702773"/>
    <w:rsid w:val="007147C2"/>
    <w:rsid w:val="00722992"/>
    <w:rsid w:val="007362ED"/>
    <w:rsid w:val="00737957"/>
    <w:rsid w:val="0078108B"/>
    <w:rsid w:val="007B62CD"/>
    <w:rsid w:val="007D6C72"/>
    <w:rsid w:val="00831763"/>
    <w:rsid w:val="008620B0"/>
    <w:rsid w:val="008809D5"/>
    <w:rsid w:val="0089401B"/>
    <w:rsid w:val="008A1341"/>
    <w:rsid w:val="008E73C2"/>
    <w:rsid w:val="008F092D"/>
    <w:rsid w:val="009B2436"/>
    <w:rsid w:val="009C7549"/>
    <w:rsid w:val="00A50403"/>
    <w:rsid w:val="00A7659D"/>
    <w:rsid w:val="00A96C5B"/>
    <w:rsid w:val="00AA2BE0"/>
    <w:rsid w:val="00AC4E0D"/>
    <w:rsid w:val="00AE4DCE"/>
    <w:rsid w:val="00B21814"/>
    <w:rsid w:val="00BB35DB"/>
    <w:rsid w:val="00CA435D"/>
    <w:rsid w:val="00CE5ED3"/>
    <w:rsid w:val="00CF19B4"/>
    <w:rsid w:val="00CF2FEB"/>
    <w:rsid w:val="00CF5F26"/>
    <w:rsid w:val="00D21FA0"/>
    <w:rsid w:val="00D7116F"/>
    <w:rsid w:val="00DA7D72"/>
    <w:rsid w:val="00DD12CB"/>
    <w:rsid w:val="00DF0549"/>
    <w:rsid w:val="00E02D45"/>
    <w:rsid w:val="00E13DA9"/>
    <w:rsid w:val="00E2558F"/>
    <w:rsid w:val="00EB7A71"/>
    <w:rsid w:val="00ED6622"/>
    <w:rsid w:val="00F16532"/>
    <w:rsid w:val="00F76F1C"/>
    <w:rsid w:val="00F823F9"/>
    <w:rsid w:val="00F85496"/>
    <w:rsid w:val="00F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78B3-D024-4B55-889F-9220D87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3524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2018-05-21T10:50:00Z</cp:lastPrinted>
  <dcterms:created xsi:type="dcterms:W3CDTF">2018-05-23T09:37:00Z</dcterms:created>
  <dcterms:modified xsi:type="dcterms:W3CDTF">2018-05-23T09:37:00Z</dcterms:modified>
</cp:coreProperties>
</file>