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5F" w:rsidRPr="002D2B67" w:rsidRDefault="006A4F5F" w:rsidP="006A4F5F">
      <w:pPr>
        <w:pStyle w:val="a4"/>
        <w:shd w:val="clear" w:color="auto" w:fill="FFFFFF"/>
        <w:spacing w:before="0" w:beforeAutospacing="0" w:after="0" w:afterAutospacing="0" w:line="270" w:lineRule="atLeast"/>
        <w:ind w:left="4253"/>
        <w:jc w:val="both"/>
        <w:textAlignment w:val="baseline"/>
        <w:rPr>
          <w:color w:val="000000"/>
        </w:rPr>
      </w:pPr>
      <w:r w:rsidRPr="002D2B67">
        <w:rPr>
          <w:color w:val="000000"/>
        </w:rPr>
        <w:t>До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Ужгородського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міськрайонного</w:t>
      </w:r>
      <w:proofErr w:type="spellEnd"/>
      <w:r>
        <w:rPr>
          <w:color w:val="000000"/>
        </w:rPr>
        <w:t xml:space="preserve"> суду</w:t>
      </w:r>
    </w:p>
    <w:p w:rsidR="006A4F5F" w:rsidRDefault="006A4F5F" w:rsidP="006A4F5F">
      <w:pPr>
        <w:pStyle w:val="a4"/>
        <w:shd w:val="clear" w:color="auto" w:fill="FFFFFF"/>
        <w:spacing w:before="0" w:beforeAutospacing="0" w:after="0" w:afterAutospacing="0" w:line="270" w:lineRule="atLeast"/>
        <w:ind w:left="4253"/>
        <w:jc w:val="both"/>
        <w:textAlignment w:val="baseline"/>
        <w:rPr>
          <w:color w:val="000000"/>
          <w:lang w:val="uk-UA"/>
        </w:rPr>
      </w:pPr>
      <w:proofErr w:type="spellStart"/>
      <w:r w:rsidRPr="002D2B67">
        <w:rPr>
          <w:color w:val="000000"/>
        </w:rPr>
        <w:t>адреса</w:t>
      </w:r>
      <w:proofErr w:type="gramStart"/>
      <w:r w:rsidRPr="002D2B67">
        <w:rPr>
          <w:color w:val="000000"/>
        </w:rPr>
        <w:t>:</w:t>
      </w:r>
      <w:r>
        <w:rPr>
          <w:color w:val="000000"/>
        </w:rPr>
        <w:t>м</w:t>
      </w:r>
      <w:proofErr w:type="spellEnd"/>
      <w:proofErr w:type="gramEnd"/>
      <w:r>
        <w:rPr>
          <w:color w:val="000000"/>
        </w:rPr>
        <w:t xml:space="preserve">. Ужгород, </w:t>
      </w:r>
      <w:proofErr w:type="spellStart"/>
      <w:r>
        <w:rPr>
          <w:color w:val="000000"/>
        </w:rPr>
        <w:t>вул</w:t>
      </w:r>
      <w:proofErr w:type="spellEnd"/>
      <w:r>
        <w:rPr>
          <w:color w:val="000000"/>
        </w:rPr>
        <w:t xml:space="preserve">.. </w:t>
      </w:r>
      <w:proofErr w:type="spellStart"/>
      <w:r>
        <w:rPr>
          <w:color w:val="000000"/>
        </w:rPr>
        <w:t>Загорська</w:t>
      </w:r>
      <w:proofErr w:type="spellEnd"/>
      <w:r>
        <w:rPr>
          <w:color w:val="000000"/>
        </w:rPr>
        <w:t>, 53</w:t>
      </w:r>
    </w:p>
    <w:p w:rsidR="006A4F5F" w:rsidRPr="006A4F5F" w:rsidRDefault="006A4F5F" w:rsidP="006A4F5F">
      <w:pPr>
        <w:pStyle w:val="a4"/>
        <w:shd w:val="clear" w:color="auto" w:fill="FFFFFF"/>
        <w:spacing w:before="0" w:beforeAutospacing="0" w:after="0" w:afterAutospacing="0" w:line="270" w:lineRule="atLeast"/>
        <w:ind w:left="4253"/>
        <w:jc w:val="both"/>
        <w:textAlignment w:val="baseline"/>
        <w:rPr>
          <w:color w:val="000000"/>
          <w:lang w:val="uk-UA"/>
        </w:rPr>
      </w:pPr>
    </w:p>
    <w:p w:rsidR="006A4F5F" w:rsidRPr="006A4F5F" w:rsidRDefault="006A4F5F" w:rsidP="006A4F5F">
      <w:pPr>
        <w:pStyle w:val="a4"/>
        <w:shd w:val="clear" w:color="auto" w:fill="FFFFFF"/>
        <w:spacing w:before="0" w:beforeAutospacing="0" w:after="0" w:afterAutospacing="0" w:line="270" w:lineRule="atLeast"/>
        <w:ind w:left="4253"/>
        <w:jc w:val="both"/>
        <w:textAlignment w:val="baseline"/>
        <w:rPr>
          <w:color w:val="000000"/>
          <w:lang w:val="uk-UA"/>
        </w:rPr>
      </w:pPr>
      <w:proofErr w:type="spellStart"/>
      <w:r w:rsidRPr="006A4F5F">
        <w:rPr>
          <w:b/>
          <w:color w:val="000000"/>
        </w:rPr>
        <w:t>Позивач</w:t>
      </w:r>
      <w:proofErr w:type="spellEnd"/>
      <w:r w:rsidRPr="006A4F5F">
        <w:rPr>
          <w:b/>
          <w:color w:val="000000"/>
        </w:rPr>
        <w:t>:</w:t>
      </w:r>
      <w:r w:rsidRPr="002D2B67">
        <w:rPr>
          <w:color w:val="000000"/>
        </w:rPr>
        <w:t>_____</w:t>
      </w:r>
      <w:r>
        <w:rPr>
          <w:color w:val="000000"/>
        </w:rPr>
        <w:t>_______________________________</w:t>
      </w:r>
    </w:p>
    <w:p w:rsidR="006A4F5F" w:rsidRPr="002D2B67" w:rsidRDefault="006A4F5F" w:rsidP="006A4F5F">
      <w:pPr>
        <w:pStyle w:val="a4"/>
        <w:shd w:val="clear" w:color="auto" w:fill="FFFFFF"/>
        <w:spacing w:before="0" w:beforeAutospacing="0" w:after="0" w:afterAutospacing="0" w:line="270" w:lineRule="atLeast"/>
        <w:ind w:left="4253"/>
        <w:jc w:val="both"/>
        <w:textAlignment w:val="baseline"/>
        <w:rPr>
          <w:color w:val="000000"/>
        </w:rPr>
      </w:pPr>
      <w:r w:rsidRPr="002D2B67">
        <w:rPr>
          <w:color w:val="000000"/>
        </w:rPr>
        <w:t xml:space="preserve">проживаю за </w:t>
      </w:r>
      <w:proofErr w:type="spellStart"/>
      <w:r w:rsidRPr="002D2B67">
        <w:rPr>
          <w:color w:val="000000"/>
        </w:rPr>
        <w:t>адресою:________________________</w:t>
      </w:r>
      <w:proofErr w:type="spellEnd"/>
      <w:r w:rsidRPr="002D2B67">
        <w:rPr>
          <w:color w:val="000000"/>
        </w:rPr>
        <w:t>,</w:t>
      </w:r>
    </w:p>
    <w:p w:rsidR="006A4F5F" w:rsidRDefault="006A4F5F" w:rsidP="006A4F5F">
      <w:pPr>
        <w:pStyle w:val="a4"/>
        <w:shd w:val="clear" w:color="auto" w:fill="FFFFFF"/>
        <w:spacing w:before="0" w:beforeAutospacing="0" w:after="0" w:afterAutospacing="0" w:line="270" w:lineRule="atLeast"/>
        <w:ind w:left="4253"/>
        <w:jc w:val="both"/>
        <w:textAlignment w:val="baseline"/>
        <w:rPr>
          <w:color w:val="000000"/>
        </w:rPr>
      </w:pPr>
      <w:r w:rsidRPr="002D2B67">
        <w:rPr>
          <w:color w:val="000000"/>
        </w:rPr>
        <w:t>тел.:____________________________</w:t>
      </w:r>
    </w:p>
    <w:p w:rsidR="006A4F5F" w:rsidRPr="002D2B67" w:rsidRDefault="006A4F5F" w:rsidP="006A4F5F">
      <w:pPr>
        <w:pStyle w:val="a4"/>
        <w:shd w:val="clear" w:color="auto" w:fill="FFFFFF"/>
        <w:spacing w:before="0" w:beforeAutospacing="0" w:after="0" w:afterAutospacing="0" w:line="270" w:lineRule="atLeast"/>
        <w:ind w:left="4253"/>
        <w:jc w:val="both"/>
        <w:textAlignment w:val="baseline"/>
        <w:rPr>
          <w:color w:val="000000"/>
        </w:rPr>
      </w:pPr>
    </w:p>
    <w:p w:rsidR="006A4F5F" w:rsidRPr="002D2B67" w:rsidRDefault="006A4F5F" w:rsidP="006A4F5F">
      <w:pPr>
        <w:pStyle w:val="a4"/>
        <w:shd w:val="clear" w:color="auto" w:fill="FFFFFF"/>
        <w:spacing w:before="0" w:beforeAutospacing="0" w:after="0" w:afterAutospacing="0" w:line="270" w:lineRule="atLeast"/>
        <w:ind w:left="4253"/>
        <w:jc w:val="both"/>
        <w:textAlignment w:val="baseline"/>
        <w:rPr>
          <w:color w:val="000000"/>
        </w:rPr>
      </w:pPr>
      <w:proofErr w:type="spellStart"/>
      <w:r w:rsidRPr="006A4F5F">
        <w:rPr>
          <w:b/>
          <w:color w:val="000000"/>
        </w:rPr>
        <w:t>Відповідач</w:t>
      </w:r>
      <w:proofErr w:type="spellEnd"/>
      <w:r w:rsidRPr="002D2B67">
        <w:rPr>
          <w:color w:val="000000"/>
        </w:rPr>
        <w:t xml:space="preserve">: </w:t>
      </w:r>
      <w:proofErr w:type="spellStart"/>
      <w:r w:rsidRPr="002D2B67">
        <w:rPr>
          <w:color w:val="000000"/>
        </w:rPr>
        <w:t>дільнична</w:t>
      </w:r>
      <w:proofErr w:type="spellEnd"/>
      <w:r w:rsidRPr="002D2B67">
        <w:rPr>
          <w:color w:val="000000"/>
        </w:rPr>
        <w:t xml:space="preserve"> </w:t>
      </w:r>
      <w:proofErr w:type="spellStart"/>
      <w:r w:rsidRPr="002D2B67">
        <w:rPr>
          <w:color w:val="000000"/>
        </w:rPr>
        <w:t>виборча</w:t>
      </w:r>
      <w:proofErr w:type="spellEnd"/>
      <w:r w:rsidRPr="002D2B67">
        <w:rPr>
          <w:color w:val="000000"/>
        </w:rPr>
        <w:t xml:space="preserve"> </w:t>
      </w:r>
      <w:proofErr w:type="spellStart"/>
      <w:r w:rsidRPr="002D2B67">
        <w:rPr>
          <w:color w:val="000000"/>
        </w:rPr>
        <w:t>комі</w:t>
      </w:r>
      <w:proofErr w:type="gramStart"/>
      <w:r w:rsidRPr="002D2B67">
        <w:rPr>
          <w:color w:val="000000"/>
        </w:rPr>
        <w:t>с</w:t>
      </w:r>
      <w:proofErr w:type="gramEnd"/>
      <w:r w:rsidRPr="002D2B67">
        <w:rPr>
          <w:color w:val="000000"/>
        </w:rPr>
        <w:t>ія</w:t>
      </w:r>
      <w:proofErr w:type="spellEnd"/>
      <w:r w:rsidRPr="002D2B67">
        <w:rPr>
          <w:color w:val="000000"/>
        </w:rPr>
        <w:t xml:space="preserve"> №_______</w:t>
      </w:r>
    </w:p>
    <w:p w:rsidR="006A4F5F" w:rsidRPr="002D2B67" w:rsidRDefault="006A4F5F" w:rsidP="006A4F5F">
      <w:pPr>
        <w:pStyle w:val="a4"/>
        <w:shd w:val="clear" w:color="auto" w:fill="FFFFFF"/>
        <w:spacing w:before="0" w:beforeAutospacing="0" w:after="0" w:afterAutospacing="0" w:line="270" w:lineRule="atLeast"/>
        <w:ind w:left="4253"/>
        <w:jc w:val="both"/>
        <w:textAlignment w:val="baseline"/>
        <w:rPr>
          <w:color w:val="000000"/>
        </w:rPr>
      </w:pPr>
      <w:proofErr w:type="spellStart"/>
      <w:r w:rsidRPr="002D2B67">
        <w:rPr>
          <w:color w:val="000000"/>
        </w:rPr>
        <w:t>територіального</w:t>
      </w:r>
      <w:proofErr w:type="spellEnd"/>
      <w:r w:rsidRPr="002D2B67">
        <w:rPr>
          <w:color w:val="000000"/>
        </w:rPr>
        <w:t xml:space="preserve"> </w:t>
      </w:r>
      <w:proofErr w:type="spellStart"/>
      <w:r w:rsidRPr="002D2B67">
        <w:rPr>
          <w:color w:val="000000"/>
        </w:rPr>
        <w:t>виборчого</w:t>
      </w:r>
      <w:proofErr w:type="spellEnd"/>
      <w:r w:rsidRPr="002D2B67">
        <w:rPr>
          <w:color w:val="000000"/>
        </w:rPr>
        <w:t xml:space="preserve"> округу №______,</w:t>
      </w:r>
    </w:p>
    <w:p w:rsidR="006A4F5F" w:rsidRPr="002D2B67" w:rsidRDefault="006A4F5F" w:rsidP="006A4F5F">
      <w:pPr>
        <w:pStyle w:val="a4"/>
        <w:shd w:val="clear" w:color="auto" w:fill="FFFFFF"/>
        <w:spacing w:before="0" w:beforeAutospacing="0" w:after="0" w:afterAutospacing="0" w:line="270" w:lineRule="atLeast"/>
        <w:ind w:left="4253"/>
        <w:jc w:val="both"/>
        <w:textAlignment w:val="baseline"/>
        <w:rPr>
          <w:color w:val="000000"/>
        </w:rPr>
      </w:pPr>
      <w:proofErr w:type="spellStart"/>
      <w:r w:rsidRPr="002D2B67">
        <w:rPr>
          <w:color w:val="000000"/>
        </w:rPr>
        <w:t>адреса:__________________________</w:t>
      </w:r>
      <w:proofErr w:type="spellEnd"/>
      <w:r w:rsidRPr="002D2B67">
        <w:rPr>
          <w:color w:val="000000"/>
        </w:rPr>
        <w:t>,</w:t>
      </w:r>
    </w:p>
    <w:p w:rsidR="006A4F5F" w:rsidRDefault="006A4F5F" w:rsidP="006A4F5F">
      <w:pPr>
        <w:pStyle w:val="a4"/>
        <w:shd w:val="clear" w:color="auto" w:fill="FFFFFF"/>
        <w:spacing w:before="0" w:beforeAutospacing="0" w:after="0" w:afterAutospacing="0" w:line="270" w:lineRule="atLeast"/>
        <w:ind w:left="4253"/>
        <w:jc w:val="both"/>
        <w:textAlignment w:val="baseline"/>
        <w:rPr>
          <w:color w:val="000000"/>
        </w:rPr>
      </w:pPr>
      <w:r w:rsidRPr="002D2B67">
        <w:rPr>
          <w:color w:val="000000"/>
        </w:rPr>
        <w:t>тел.:___________________________</w:t>
      </w:r>
    </w:p>
    <w:p w:rsidR="006A4F5F" w:rsidRPr="00376DAE" w:rsidRDefault="006A4F5F" w:rsidP="006A4F5F">
      <w:pPr>
        <w:pStyle w:val="a4"/>
        <w:shd w:val="clear" w:color="auto" w:fill="FFFFFF"/>
        <w:spacing w:before="0" w:beforeAutospacing="0" w:after="0" w:afterAutospacing="0" w:line="270" w:lineRule="atLeast"/>
        <w:ind w:left="4253"/>
        <w:jc w:val="both"/>
        <w:textAlignment w:val="baseline"/>
        <w:rPr>
          <w:color w:val="000000"/>
        </w:rPr>
      </w:pPr>
    </w:p>
    <w:p w:rsidR="006A4F5F" w:rsidRPr="00376DAE" w:rsidRDefault="006A4F5F" w:rsidP="006A4F5F">
      <w:pPr>
        <w:pStyle w:val="a4"/>
        <w:shd w:val="clear" w:color="auto" w:fill="FFFFFF"/>
        <w:spacing w:before="0" w:beforeAutospacing="0" w:after="0" w:afterAutospacing="0" w:line="270" w:lineRule="atLeast"/>
        <w:ind w:left="4253"/>
        <w:jc w:val="both"/>
        <w:textAlignment w:val="baseline"/>
        <w:rPr>
          <w:color w:val="000000"/>
        </w:rPr>
      </w:pPr>
      <w:proofErr w:type="spellStart"/>
      <w:r w:rsidRPr="006A4F5F">
        <w:rPr>
          <w:b/>
          <w:color w:val="000000"/>
        </w:rPr>
        <w:t>Третя</w:t>
      </w:r>
      <w:proofErr w:type="spellEnd"/>
      <w:r w:rsidRPr="006A4F5F">
        <w:rPr>
          <w:b/>
          <w:color w:val="000000"/>
        </w:rPr>
        <w:t xml:space="preserve"> особа:</w:t>
      </w:r>
      <w:r w:rsidRPr="002D2B67">
        <w:rPr>
          <w:color w:val="000000"/>
        </w:rPr>
        <w:t xml:space="preserve"> Орган </w:t>
      </w:r>
      <w:proofErr w:type="spellStart"/>
      <w:r w:rsidRPr="002D2B67">
        <w:rPr>
          <w:color w:val="000000"/>
        </w:rPr>
        <w:t>ведення</w:t>
      </w:r>
      <w:proofErr w:type="spellEnd"/>
      <w:r w:rsidRPr="002D2B67">
        <w:rPr>
          <w:color w:val="000000"/>
        </w:rPr>
        <w:t xml:space="preserve"> Державного </w:t>
      </w:r>
      <w:proofErr w:type="spellStart"/>
      <w:r w:rsidRPr="002D2B67">
        <w:rPr>
          <w:color w:val="000000"/>
        </w:rPr>
        <w:t>реєстру</w:t>
      </w:r>
      <w:proofErr w:type="spellEnd"/>
      <w:r w:rsidRPr="002D2B67">
        <w:rPr>
          <w:color w:val="000000"/>
        </w:rPr>
        <w:t xml:space="preserve"> </w:t>
      </w:r>
      <w:proofErr w:type="spellStart"/>
      <w:r w:rsidRPr="002D2B67">
        <w:rPr>
          <w:color w:val="000000"/>
        </w:rPr>
        <w:t>виборців</w:t>
      </w:r>
      <w:proofErr w:type="spellEnd"/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м. Ужгород, </w:t>
      </w:r>
      <w:proofErr w:type="spellStart"/>
      <w:r>
        <w:rPr>
          <w:color w:val="000000"/>
        </w:rPr>
        <w:t>вул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Поштова</w:t>
      </w:r>
      <w:proofErr w:type="spellEnd"/>
      <w:r>
        <w:rPr>
          <w:color w:val="000000"/>
        </w:rPr>
        <w:t>, 3 (каб.236, 237).</w:t>
      </w:r>
    </w:p>
    <w:p w:rsidR="006A4F5F" w:rsidRDefault="006A4F5F" w:rsidP="006A4F5F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</w:p>
    <w:p w:rsidR="006A4F5F" w:rsidRPr="006A4F5F" w:rsidRDefault="006A4F5F" w:rsidP="006A4F5F">
      <w:pPr>
        <w:pStyle w:val="a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b/>
          <w:color w:val="000000"/>
          <w:sz w:val="26"/>
          <w:szCs w:val="26"/>
        </w:rPr>
      </w:pPr>
      <w:proofErr w:type="spellStart"/>
      <w:r w:rsidRPr="006A4F5F">
        <w:rPr>
          <w:b/>
          <w:color w:val="000000"/>
          <w:sz w:val="26"/>
          <w:szCs w:val="26"/>
        </w:rPr>
        <w:t>Адміністративний</w:t>
      </w:r>
      <w:proofErr w:type="spellEnd"/>
      <w:r w:rsidRPr="006A4F5F">
        <w:rPr>
          <w:b/>
          <w:color w:val="000000"/>
          <w:sz w:val="26"/>
          <w:szCs w:val="26"/>
        </w:rPr>
        <w:t xml:space="preserve"> </w:t>
      </w:r>
      <w:proofErr w:type="spellStart"/>
      <w:r w:rsidRPr="006A4F5F">
        <w:rPr>
          <w:b/>
          <w:color w:val="000000"/>
          <w:sz w:val="26"/>
          <w:szCs w:val="26"/>
        </w:rPr>
        <w:t>позов</w:t>
      </w:r>
      <w:proofErr w:type="spellEnd"/>
    </w:p>
    <w:p w:rsidR="006A4F5F" w:rsidRPr="006A4F5F" w:rsidRDefault="006A4F5F" w:rsidP="006A4F5F">
      <w:pPr>
        <w:pStyle w:val="a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b/>
          <w:color w:val="000000"/>
          <w:sz w:val="26"/>
          <w:szCs w:val="26"/>
        </w:rPr>
      </w:pPr>
      <w:r w:rsidRPr="006A4F5F">
        <w:rPr>
          <w:b/>
          <w:color w:val="000000"/>
          <w:sz w:val="26"/>
          <w:szCs w:val="26"/>
        </w:rPr>
        <w:t xml:space="preserve">про </w:t>
      </w:r>
      <w:proofErr w:type="spellStart"/>
      <w:r w:rsidRPr="006A4F5F">
        <w:rPr>
          <w:b/>
          <w:color w:val="000000"/>
          <w:sz w:val="26"/>
          <w:szCs w:val="26"/>
        </w:rPr>
        <w:t>уточнення</w:t>
      </w:r>
      <w:proofErr w:type="spellEnd"/>
      <w:r w:rsidRPr="006A4F5F">
        <w:rPr>
          <w:b/>
          <w:color w:val="000000"/>
          <w:sz w:val="26"/>
          <w:szCs w:val="26"/>
        </w:rPr>
        <w:t xml:space="preserve"> </w:t>
      </w:r>
      <w:proofErr w:type="spellStart"/>
      <w:r w:rsidRPr="006A4F5F">
        <w:rPr>
          <w:b/>
          <w:color w:val="000000"/>
          <w:sz w:val="26"/>
          <w:szCs w:val="26"/>
        </w:rPr>
        <w:t>списків</w:t>
      </w:r>
      <w:proofErr w:type="spellEnd"/>
      <w:r w:rsidRPr="006A4F5F">
        <w:rPr>
          <w:b/>
          <w:color w:val="000000"/>
          <w:sz w:val="26"/>
          <w:szCs w:val="26"/>
        </w:rPr>
        <w:t xml:space="preserve"> </w:t>
      </w:r>
      <w:proofErr w:type="spellStart"/>
      <w:r w:rsidRPr="006A4F5F">
        <w:rPr>
          <w:b/>
          <w:color w:val="000000"/>
          <w:sz w:val="26"/>
          <w:szCs w:val="26"/>
        </w:rPr>
        <w:t>виборців</w:t>
      </w:r>
      <w:proofErr w:type="spellEnd"/>
    </w:p>
    <w:p w:rsidR="006A4F5F" w:rsidRPr="006A4F5F" w:rsidRDefault="006A4F5F" w:rsidP="006A4F5F">
      <w:pPr>
        <w:pStyle w:val="a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b/>
          <w:color w:val="000000"/>
          <w:sz w:val="26"/>
          <w:szCs w:val="26"/>
        </w:rPr>
      </w:pPr>
    </w:p>
    <w:p w:rsidR="006A4F5F" w:rsidRPr="006A4F5F" w:rsidRDefault="006A4F5F" w:rsidP="006A4F5F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proofErr w:type="spellStart"/>
      <w:r w:rsidRPr="006A4F5F">
        <w:rPr>
          <w:color w:val="000000"/>
          <w:sz w:val="26"/>
          <w:szCs w:val="26"/>
        </w:rPr>
        <w:t>Ознайомившись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із</w:t>
      </w:r>
      <w:proofErr w:type="spellEnd"/>
      <w:r w:rsidRPr="006A4F5F">
        <w:rPr>
          <w:color w:val="000000"/>
          <w:sz w:val="26"/>
          <w:szCs w:val="26"/>
        </w:rPr>
        <w:t xml:space="preserve"> списком </w:t>
      </w:r>
      <w:proofErr w:type="spellStart"/>
      <w:r w:rsidRPr="006A4F5F">
        <w:rPr>
          <w:color w:val="000000"/>
          <w:sz w:val="26"/>
          <w:szCs w:val="26"/>
        </w:rPr>
        <w:t>виборців</w:t>
      </w:r>
      <w:proofErr w:type="spellEnd"/>
      <w:r w:rsidRPr="006A4F5F">
        <w:rPr>
          <w:color w:val="000000"/>
          <w:sz w:val="26"/>
          <w:szCs w:val="26"/>
        </w:rPr>
        <w:t xml:space="preserve"> на </w:t>
      </w:r>
      <w:proofErr w:type="spellStart"/>
      <w:r w:rsidRPr="006A4F5F">
        <w:rPr>
          <w:color w:val="000000"/>
          <w:sz w:val="26"/>
          <w:szCs w:val="26"/>
        </w:rPr>
        <w:t>дільничній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виборчій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комісії</w:t>
      </w:r>
      <w:proofErr w:type="spellEnd"/>
      <w:r w:rsidRPr="006A4F5F">
        <w:rPr>
          <w:color w:val="000000"/>
          <w:sz w:val="26"/>
          <w:szCs w:val="26"/>
        </w:rPr>
        <w:t xml:space="preserve"> № ___ </w:t>
      </w:r>
      <w:proofErr w:type="spellStart"/>
      <w:r w:rsidRPr="006A4F5F">
        <w:rPr>
          <w:color w:val="000000"/>
          <w:sz w:val="26"/>
          <w:szCs w:val="26"/>
        </w:rPr>
        <w:t>територіального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виборчого</w:t>
      </w:r>
      <w:proofErr w:type="spellEnd"/>
      <w:r w:rsidRPr="006A4F5F">
        <w:rPr>
          <w:color w:val="000000"/>
          <w:sz w:val="26"/>
          <w:szCs w:val="26"/>
        </w:rPr>
        <w:t xml:space="preserve"> округу №_______, я не </w:t>
      </w:r>
      <w:proofErr w:type="spellStart"/>
      <w:r w:rsidRPr="006A4F5F">
        <w:rPr>
          <w:color w:val="000000"/>
          <w:sz w:val="26"/>
          <w:szCs w:val="26"/>
        </w:rPr>
        <w:t>знайшл</w:t>
      </w:r>
      <w:proofErr w:type="gramStart"/>
      <w:r w:rsidRPr="006A4F5F">
        <w:rPr>
          <w:color w:val="000000"/>
          <w:sz w:val="26"/>
          <w:szCs w:val="26"/>
        </w:rPr>
        <w:t>а</w:t>
      </w:r>
      <w:proofErr w:type="spellEnd"/>
      <w:r w:rsidRPr="006A4F5F">
        <w:rPr>
          <w:color w:val="000000"/>
          <w:sz w:val="26"/>
          <w:szCs w:val="26"/>
        </w:rPr>
        <w:t>(</w:t>
      </w:r>
      <w:proofErr w:type="spellStart"/>
      <w:proofErr w:type="gramEnd"/>
      <w:r w:rsidRPr="006A4F5F">
        <w:rPr>
          <w:color w:val="000000"/>
          <w:sz w:val="26"/>
          <w:szCs w:val="26"/>
        </w:rPr>
        <w:t>ов</w:t>
      </w:r>
      <w:proofErr w:type="spellEnd"/>
      <w:r w:rsidRPr="006A4F5F">
        <w:rPr>
          <w:color w:val="000000"/>
          <w:sz w:val="26"/>
          <w:szCs w:val="26"/>
        </w:rPr>
        <w:t xml:space="preserve">) себе у списку </w:t>
      </w:r>
      <w:proofErr w:type="spellStart"/>
      <w:r w:rsidRPr="006A4F5F">
        <w:rPr>
          <w:color w:val="000000"/>
          <w:sz w:val="26"/>
          <w:szCs w:val="26"/>
        </w:rPr>
        <w:t>виборців</w:t>
      </w:r>
      <w:proofErr w:type="spellEnd"/>
      <w:r w:rsidRPr="006A4F5F">
        <w:rPr>
          <w:color w:val="000000"/>
          <w:sz w:val="26"/>
          <w:szCs w:val="26"/>
        </w:rPr>
        <w:t>.</w:t>
      </w:r>
    </w:p>
    <w:p w:rsidR="001665C0" w:rsidRDefault="006A4F5F" w:rsidP="006A4F5F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6"/>
          <w:szCs w:val="26"/>
          <w:lang w:val="uk-UA"/>
        </w:rPr>
      </w:pPr>
      <w:proofErr w:type="spellStart"/>
      <w:r w:rsidRPr="006A4F5F">
        <w:rPr>
          <w:color w:val="000000"/>
          <w:sz w:val="26"/>
          <w:szCs w:val="26"/>
        </w:rPr>
        <w:t>Згідно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із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записами</w:t>
      </w:r>
      <w:proofErr w:type="spellEnd"/>
      <w:r w:rsidRPr="006A4F5F">
        <w:rPr>
          <w:color w:val="000000"/>
          <w:sz w:val="26"/>
          <w:szCs w:val="26"/>
        </w:rPr>
        <w:t xml:space="preserve"> у </w:t>
      </w:r>
      <w:proofErr w:type="spellStart"/>
      <w:r w:rsidRPr="006A4F5F">
        <w:rPr>
          <w:color w:val="000000"/>
          <w:sz w:val="26"/>
          <w:szCs w:val="26"/>
        </w:rPr>
        <w:t>моєму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паспорті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серії</w:t>
      </w:r>
      <w:proofErr w:type="spellEnd"/>
      <w:r w:rsidRPr="006A4F5F">
        <w:rPr>
          <w:color w:val="000000"/>
          <w:sz w:val="26"/>
          <w:szCs w:val="26"/>
        </w:rPr>
        <w:t xml:space="preserve">____ №______, </w:t>
      </w:r>
      <w:proofErr w:type="spellStart"/>
      <w:r w:rsidRPr="006A4F5F">
        <w:rPr>
          <w:color w:val="000000"/>
          <w:sz w:val="26"/>
          <w:szCs w:val="26"/>
        </w:rPr>
        <w:t>виданого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________________року</w:t>
      </w:r>
      <w:proofErr w:type="spellEnd"/>
      <w:r w:rsidRPr="006A4F5F">
        <w:rPr>
          <w:color w:val="000000"/>
          <w:sz w:val="26"/>
          <w:szCs w:val="26"/>
        </w:rPr>
        <w:t xml:space="preserve"> _________________ УМВС </w:t>
      </w:r>
      <w:proofErr w:type="spellStart"/>
      <w:r w:rsidRPr="006A4F5F">
        <w:rPr>
          <w:color w:val="000000"/>
          <w:sz w:val="26"/>
          <w:szCs w:val="26"/>
        </w:rPr>
        <w:t>України</w:t>
      </w:r>
      <w:proofErr w:type="spellEnd"/>
      <w:r w:rsidRPr="006A4F5F">
        <w:rPr>
          <w:color w:val="000000"/>
          <w:sz w:val="26"/>
          <w:szCs w:val="26"/>
        </w:rPr>
        <w:t xml:space="preserve"> в ____________________ </w:t>
      </w:r>
      <w:proofErr w:type="spellStart"/>
      <w:r w:rsidRPr="006A4F5F">
        <w:rPr>
          <w:color w:val="000000"/>
          <w:sz w:val="26"/>
          <w:szCs w:val="26"/>
        </w:rPr>
        <w:t>області</w:t>
      </w:r>
      <w:proofErr w:type="spellEnd"/>
      <w:r w:rsidRPr="006A4F5F">
        <w:rPr>
          <w:color w:val="000000"/>
          <w:sz w:val="26"/>
          <w:szCs w:val="26"/>
        </w:rPr>
        <w:t xml:space="preserve">, я </w:t>
      </w:r>
      <w:proofErr w:type="spellStart"/>
      <w:r w:rsidRPr="006A4F5F">
        <w:rPr>
          <w:color w:val="000000"/>
          <w:sz w:val="26"/>
          <w:szCs w:val="26"/>
        </w:rPr>
        <w:t>зареєстрован</w:t>
      </w:r>
      <w:proofErr w:type="gramStart"/>
      <w:r w:rsidRPr="006A4F5F">
        <w:rPr>
          <w:color w:val="000000"/>
          <w:sz w:val="26"/>
          <w:szCs w:val="26"/>
        </w:rPr>
        <w:t>а</w:t>
      </w:r>
      <w:proofErr w:type="spellEnd"/>
      <w:r w:rsidRPr="006A4F5F">
        <w:rPr>
          <w:color w:val="000000"/>
          <w:sz w:val="26"/>
          <w:szCs w:val="26"/>
        </w:rPr>
        <w:t>(</w:t>
      </w:r>
      <w:proofErr w:type="spellStart"/>
      <w:proofErr w:type="gramEnd"/>
      <w:r w:rsidRPr="006A4F5F">
        <w:rPr>
          <w:color w:val="000000"/>
          <w:sz w:val="26"/>
          <w:szCs w:val="26"/>
        </w:rPr>
        <w:t>ий</w:t>
      </w:r>
      <w:proofErr w:type="spellEnd"/>
      <w:r w:rsidRPr="006A4F5F">
        <w:rPr>
          <w:color w:val="000000"/>
          <w:sz w:val="26"/>
          <w:szCs w:val="26"/>
        </w:rPr>
        <w:t xml:space="preserve">) за </w:t>
      </w:r>
      <w:proofErr w:type="spellStart"/>
      <w:r w:rsidRPr="006A4F5F">
        <w:rPr>
          <w:color w:val="000000"/>
          <w:sz w:val="26"/>
          <w:szCs w:val="26"/>
        </w:rPr>
        <w:t>адресою</w:t>
      </w:r>
      <w:proofErr w:type="spellEnd"/>
      <w:r w:rsidRPr="006A4F5F">
        <w:rPr>
          <w:color w:val="000000"/>
          <w:sz w:val="26"/>
          <w:szCs w:val="26"/>
        </w:rPr>
        <w:t xml:space="preserve">: ______________ по </w:t>
      </w:r>
      <w:proofErr w:type="spellStart"/>
      <w:r w:rsidRPr="006A4F5F">
        <w:rPr>
          <w:color w:val="000000"/>
          <w:sz w:val="26"/>
          <w:szCs w:val="26"/>
        </w:rPr>
        <w:t>вул</w:t>
      </w:r>
      <w:proofErr w:type="spellEnd"/>
      <w:r w:rsidRPr="006A4F5F">
        <w:rPr>
          <w:color w:val="000000"/>
          <w:sz w:val="26"/>
          <w:szCs w:val="26"/>
        </w:rPr>
        <w:t xml:space="preserve">._______________ у </w:t>
      </w:r>
      <w:proofErr w:type="spellStart"/>
      <w:r w:rsidRPr="006A4F5F">
        <w:rPr>
          <w:color w:val="000000"/>
          <w:sz w:val="26"/>
          <w:szCs w:val="26"/>
        </w:rPr>
        <w:t>м._______________</w:t>
      </w:r>
      <w:proofErr w:type="spellEnd"/>
      <w:r w:rsidRPr="006A4F5F">
        <w:rPr>
          <w:color w:val="000000"/>
          <w:sz w:val="26"/>
          <w:szCs w:val="26"/>
        </w:rPr>
        <w:t xml:space="preserve">. </w:t>
      </w:r>
    </w:p>
    <w:p w:rsidR="006A4F5F" w:rsidRPr="006A4F5F" w:rsidRDefault="006A4F5F" w:rsidP="006A4F5F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proofErr w:type="spellStart"/>
      <w:r w:rsidRPr="006A4F5F">
        <w:rPr>
          <w:color w:val="000000"/>
          <w:sz w:val="26"/>
          <w:szCs w:val="26"/>
        </w:rPr>
        <w:t>Оскільки</w:t>
      </w:r>
      <w:proofErr w:type="spellEnd"/>
      <w:r w:rsidRPr="006A4F5F">
        <w:rPr>
          <w:color w:val="000000"/>
          <w:sz w:val="26"/>
          <w:szCs w:val="26"/>
        </w:rPr>
        <w:t xml:space="preserve"> я </w:t>
      </w:r>
      <w:proofErr w:type="spellStart"/>
      <w:r w:rsidRPr="006A4F5F">
        <w:rPr>
          <w:color w:val="000000"/>
          <w:sz w:val="26"/>
          <w:szCs w:val="26"/>
        </w:rPr>
        <w:t>відсутн</w:t>
      </w:r>
      <w:proofErr w:type="gramStart"/>
      <w:r w:rsidRPr="006A4F5F">
        <w:rPr>
          <w:color w:val="000000"/>
          <w:sz w:val="26"/>
          <w:szCs w:val="26"/>
        </w:rPr>
        <w:t>я</w:t>
      </w:r>
      <w:proofErr w:type="spellEnd"/>
      <w:r w:rsidRPr="006A4F5F">
        <w:rPr>
          <w:color w:val="000000"/>
          <w:sz w:val="26"/>
          <w:szCs w:val="26"/>
        </w:rPr>
        <w:t>(</w:t>
      </w:r>
      <w:proofErr w:type="spellStart"/>
      <w:proofErr w:type="gramEnd"/>
      <w:r w:rsidRPr="006A4F5F">
        <w:rPr>
          <w:color w:val="000000"/>
          <w:sz w:val="26"/>
          <w:szCs w:val="26"/>
        </w:rPr>
        <w:t>ій</w:t>
      </w:r>
      <w:proofErr w:type="spellEnd"/>
      <w:r w:rsidRPr="006A4F5F">
        <w:rPr>
          <w:color w:val="000000"/>
          <w:sz w:val="26"/>
          <w:szCs w:val="26"/>
        </w:rPr>
        <w:t xml:space="preserve">) в списках </w:t>
      </w:r>
      <w:proofErr w:type="spellStart"/>
      <w:r w:rsidRPr="006A4F5F">
        <w:rPr>
          <w:color w:val="000000"/>
          <w:sz w:val="26"/>
          <w:szCs w:val="26"/>
        </w:rPr>
        <w:t>виборців</w:t>
      </w:r>
      <w:proofErr w:type="spellEnd"/>
      <w:r w:rsidRPr="006A4F5F">
        <w:rPr>
          <w:color w:val="000000"/>
          <w:sz w:val="26"/>
          <w:szCs w:val="26"/>
        </w:rPr>
        <w:t xml:space="preserve">, </w:t>
      </w:r>
      <w:proofErr w:type="spellStart"/>
      <w:r w:rsidRPr="006A4F5F">
        <w:rPr>
          <w:color w:val="000000"/>
          <w:sz w:val="26"/>
          <w:szCs w:val="26"/>
        </w:rPr>
        <w:t>такі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дії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відповідача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порушують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мої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конституційні</w:t>
      </w:r>
      <w:proofErr w:type="spellEnd"/>
      <w:r w:rsidRPr="006A4F5F">
        <w:rPr>
          <w:color w:val="000000"/>
          <w:sz w:val="26"/>
          <w:szCs w:val="26"/>
        </w:rPr>
        <w:t xml:space="preserve"> права </w:t>
      </w:r>
      <w:proofErr w:type="spellStart"/>
      <w:r w:rsidRPr="006A4F5F">
        <w:rPr>
          <w:color w:val="000000"/>
          <w:sz w:val="26"/>
          <w:szCs w:val="26"/>
        </w:rPr>
        <w:t>виборця</w:t>
      </w:r>
      <w:proofErr w:type="spellEnd"/>
      <w:r w:rsidRPr="006A4F5F">
        <w:rPr>
          <w:color w:val="000000"/>
          <w:sz w:val="26"/>
          <w:szCs w:val="26"/>
        </w:rPr>
        <w:t xml:space="preserve">, </w:t>
      </w:r>
      <w:proofErr w:type="spellStart"/>
      <w:r w:rsidRPr="006A4F5F">
        <w:rPr>
          <w:color w:val="000000"/>
          <w:sz w:val="26"/>
          <w:szCs w:val="26"/>
        </w:rPr>
        <w:t>оскільки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згідно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зі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статтею</w:t>
      </w:r>
      <w:proofErr w:type="spellEnd"/>
      <w:r w:rsidRPr="006A4F5F">
        <w:rPr>
          <w:color w:val="000000"/>
          <w:sz w:val="26"/>
          <w:szCs w:val="26"/>
        </w:rPr>
        <w:t xml:space="preserve"> 70 </w:t>
      </w:r>
      <w:proofErr w:type="spellStart"/>
      <w:r w:rsidRPr="006A4F5F">
        <w:rPr>
          <w:color w:val="000000"/>
          <w:sz w:val="26"/>
          <w:szCs w:val="26"/>
        </w:rPr>
        <w:t>Конституції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України</w:t>
      </w:r>
      <w:proofErr w:type="spellEnd"/>
      <w:r w:rsidRPr="006A4F5F">
        <w:rPr>
          <w:color w:val="000000"/>
          <w:sz w:val="26"/>
          <w:szCs w:val="26"/>
        </w:rPr>
        <w:t xml:space="preserve"> право голосу на </w:t>
      </w:r>
      <w:proofErr w:type="spellStart"/>
      <w:r w:rsidRPr="006A4F5F">
        <w:rPr>
          <w:color w:val="000000"/>
          <w:sz w:val="26"/>
          <w:szCs w:val="26"/>
        </w:rPr>
        <w:t>виборах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і</w:t>
      </w:r>
      <w:proofErr w:type="spellEnd"/>
      <w:r w:rsidRPr="006A4F5F">
        <w:rPr>
          <w:color w:val="000000"/>
          <w:sz w:val="26"/>
          <w:szCs w:val="26"/>
        </w:rPr>
        <w:t xml:space="preserve"> референдумах </w:t>
      </w:r>
      <w:proofErr w:type="spellStart"/>
      <w:r w:rsidRPr="006A4F5F">
        <w:rPr>
          <w:color w:val="000000"/>
          <w:sz w:val="26"/>
          <w:szCs w:val="26"/>
        </w:rPr>
        <w:t>мають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громадяни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України</w:t>
      </w:r>
      <w:proofErr w:type="spellEnd"/>
      <w:r w:rsidRPr="006A4F5F">
        <w:rPr>
          <w:color w:val="000000"/>
          <w:sz w:val="26"/>
          <w:szCs w:val="26"/>
        </w:rPr>
        <w:t xml:space="preserve">, </w:t>
      </w:r>
      <w:proofErr w:type="spellStart"/>
      <w:r w:rsidRPr="006A4F5F">
        <w:rPr>
          <w:color w:val="000000"/>
          <w:sz w:val="26"/>
          <w:szCs w:val="26"/>
        </w:rPr>
        <w:t>які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досягли</w:t>
      </w:r>
      <w:proofErr w:type="spellEnd"/>
      <w:r w:rsidRPr="006A4F5F">
        <w:rPr>
          <w:color w:val="000000"/>
          <w:sz w:val="26"/>
          <w:szCs w:val="26"/>
        </w:rPr>
        <w:t xml:space="preserve"> на день </w:t>
      </w:r>
      <w:proofErr w:type="spellStart"/>
      <w:r w:rsidRPr="006A4F5F">
        <w:rPr>
          <w:color w:val="000000"/>
          <w:sz w:val="26"/>
          <w:szCs w:val="26"/>
        </w:rPr>
        <w:t>їх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проведення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вісімнадцяти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років</w:t>
      </w:r>
      <w:proofErr w:type="spellEnd"/>
      <w:r w:rsidRPr="006A4F5F">
        <w:rPr>
          <w:color w:val="000000"/>
          <w:sz w:val="26"/>
          <w:szCs w:val="26"/>
        </w:rPr>
        <w:t>.</w:t>
      </w:r>
    </w:p>
    <w:p w:rsidR="006A4F5F" w:rsidRPr="006A4F5F" w:rsidRDefault="006A4F5F" w:rsidP="006A4F5F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proofErr w:type="spellStart"/>
      <w:r w:rsidRPr="006A4F5F">
        <w:rPr>
          <w:color w:val="000000"/>
          <w:sz w:val="26"/>
          <w:szCs w:val="26"/>
        </w:rPr>
        <w:t>Згідно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з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вимогами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частини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третьої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статті</w:t>
      </w:r>
      <w:proofErr w:type="spellEnd"/>
      <w:r w:rsidRPr="006A4F5F">
        <w:rPr>
          <w:color w:val="000000"/>
          <w:sz w:val="26"/>
          <w:szCs w:val="26"/>
        </w:rPr>
        <w:t xml:space="preserve"> 31 Закону </w:t>
      </w:r>
      <w:proofErr w:type="spellStart"/>
      <w:r w:rsidRPr="006A4F5F">
        <w:rPr>
          <w:color w:val="000000"/>
          <w:sz w:val="26"/>
          <w:szCs w:val="26"/>
        </w:rPr>
        <w:t>України</w:t>
      </w:r>
      <w:proofErr w:type="spellEnd"/>
      <w:r w:rsidRPr="006A4F5F">
        <w:rPr>
          <w:color w:val="000000"/>
          <w:sz w:val="26"/>
          <w:szCs w:val="26"/>
        </w:rPr>
        <w:t xml:space="preserve"> «Про </w:t>
      </w:r>
      <w:proofErr w:type="spellStart"/>
      <w:r w:rsidRPr="006A4F5F">
        <w:rPr>
          <w:color w:val="000000"/>
          <w:sz w:val="26"/>
          <w:szCs w:val="26"/>
        </w:rPr>
        <w:t>вибори</w:t>
      </w:r>
      <w:proofErr w:type="spellEnd"/>
      <w:r w:rsidRPr="006A4F5F">
        <w:rPr>
          <w:color w:val="000000"/>
          <w:sz w:val="26"/>
          <w:szCs w:val="26"/>
        </w:rPr>
        <w:t xml:space="preserve"> Президента </w:t>
      </w:r>
      <w:proofErr w:type="spellStart"/>
      <w:r w:rsidRPr="006A4F5F">
        <w:rPr>
          <w:color w:val="000000"/>
          <w:sz w:val="26"/>
          <w:szCs w:val="26"/>
        </w:rPr>
        <w:t>України</w:t>
      </w:r>
      <w:proofErr w:type="spellEnd"/>
      <w:r w:rsidRPr="006A4F5F">
        <w:rPr>
          <w:color w:val="000000"/>
          <w:sz w:val="26"/>
          <w:szCs w:val="26"/>
        </w:rPr>
        <w:t xml:space="preserve">», до </w:t>
      </w:r>
      <w:proofErr w:type="spellStart"/>
      <w:r w:rsidRPr="006A4F5F">
        <w:rPr>
          <w:color w:val="000000"/>
          <w:sz w:val="26"/>
          <w:szCs w:val="26"/>
        </w:rPr>
        <w:t>попереднього</w:t>
      </w:r>
      <w:proofErr w:type="spellEnd"/>
      <w:r w:rsidRPr="006A4F5F">
        <w:rPr>
          <w:color w:val="000000"/>
          <w:sz w:val="26"/>
          <w:szCs w:val="26"/>
        </w:rPr>
        <w:t xml:space="preserve"> списку </w:t>
      </w:r>
      <w:proofErr w:type="spellStart"/>
      <w:r w:rsidRPr="006A4F5F">
        <w:rPr>
          <w:color w:val="000000"/>
          <w:sz w:val="26"/>
          <w:szCs w:val="26"/>
        </w:rPr>
        <w:t>виборці</w:t>
      </w:r>
      <w:proofErr w:type="gramStart"/>
      <w:r w:rsidRPr="006A4F5F">
        <w:rPr>
          <w:color w:val="000000"/>
          <w:sz w:val="26"/>
          <w:szCs w:val="26"/>
        </w:rPr>
        <w:t>в</w:t>
      </w:r>
      <w:proofErr w:type="spellEnd"/>
      <w:proofErr w:type="gramEnd"/>
      <w:r w:rsidRPr="006A4F5F">
        <w:rPr>
          <w:color w:val="000000"/>
          <w:sz w:val="26"/>
          <w:szCs w:val="26"/>
        </w:rPr>
        <w:t xml:space="preserve"> на </w:t>
      </w:r>
      <w:proofErr w:type="spellStart"/>
      <w:r w:rsidRPr="006A4F5F">
        <w:rPr>
          <w:color w:val="000000"/>
          <w:sz w:val="26"/>
          <w:szCs w:val="26"/>
        </w:rPr>
        <w:t>виборчій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дільниці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включаються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громадяни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України</w:t>
      </w:r>
      <w:proofErr w:type="spellEnd"/>
      <w:r w:rsidRPr="006A4F5F">
        <w:rPr>
          <w:color w:val="000000"/>
          <w:sz w:val="26"/>
          <w:szCs w:val="26"/>
        </w:rPr>
        <w:t xml:space="preserve">, </w:t>
      </w:r>
      <w:proofErr w:type="spellStart"/>
      <w:r w:rsidRPr="006A4F5F">
        <w:rPr>
          <w:color w:val="000000"/>
          <w:sz w:val="26"/>
          <w:szCs w:val="26"/>
        </w:rPr>
        <w:t>яким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виповнилося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або</w:t>
      </w:r>
      <w:proofErr w:type="spellEnd"/>
      <w:r w:rsidRPr="006A4F5F">
        <w:rPr>
          <w:color w:val="000000"/>
          <w:sz w:val="26"/>
          <w:szCs w:val="26"/>
        </w:rPr>
        <w:t xml:space="preserve"> на день </w:t>
      </w:r>
      <w:proofErr w:type="spellStart"/>
      <w:r w:rsidRPr="006A4F5F">
        <w:rPr>
          <w:color w:val="000000"/>
          <w:sz w:val="26"/>
          <w:szCs w:val="26"/>
        </w:rPr>
        <w:t>виборів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виповниться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вісімнадцять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років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і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які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мають</w:t>
      </w:r>
      <w:proofErr w:type="spellEnd"/>
      <w:r w:rsidRPr="006A4F5F">
        <w:rPr>
          <w:color w:val="000000"/>
          <w:sz w:val="26"/>
          <w:szCs w:val="26"/>
        </w:rPr>
        <w:t xml:space="preserve"> право голосу, та </w:t>
      </w:r>
      <w:proofErr w:type="spellStart"/>
      <w:r w:rsidRPr="006A4F5F">
        <w:rPr>
          <w:color w:val="000000"/>
          <w:sz w:val="26"/>
          <w:szCs w:val="26"/>
        </w:rPr>
        <w:t>виборча</w:t>
      </w:r>
      <w:proofErr w:type="spellEnd"/>
      <w:r w:rsidRPr="006A4F5F">
        <w:rPr>
          <w:color w:val="000000"/>
          <w:sz w:val="26"/>
          <w:szCs w:val="26"/>
        </w:rPr>
        <w:t xml:space="preserve"> адреса </w:t>
      </w:r>
      <w:proofErr w:type="spellStart"/>
      <w:r w:rsidRPr="006A4F5F">
        <w:rPr>
          <w:color w:val="000000"/>
          <w:sz w:val="26"/>
          <w:szCs w:val="26"/>
        </w:rPr>
        <w:t>яких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відповідно</w:t>
      </w:r>
      <w:proofErr w:type="spellEnd"/>
      <w:r w:rsidRPr="006A4F5F">
        <w:rPr>
          <w:color w:val="000000"/>
          <w:sz w:val="26"/>
          <w:szCs w:val="26"/>
        </w:rPr>
        <w:t xml:space="preserve"> до </w:t>
      </w:r>
      <w:proofErr w:type="spellStart"/>
      <w:r w:rsidRPr="006A4F5F">
        <w:rPr>
          <w:color w:val="000000"/>
          <w:sz w:val="26"/>
          <w:szCs w:val="26"/>
        </w:rPr>
        <w:t>відомостей</w:t>
      </w:r>
      <w:proofErr w:type="spellEnd"/>
      <w:r w:rsidRPr="006A4F5F">
        <w:rPr>
          <w:color w:val="000000"/>
          <w:sz w:val="26"/>
          <w:szCs w:val="26"/>
        </w:rPr>
        <w:t xml:space="preserve"> Державного </w:t>
      </w:r>
      <w:proofErr w:type="spellStart"/>
      <w:r w:rsidRPr="006A4F5F">
        <w:rPr>
          <w:color w:val="000000"/>
          <w:sz w:val="26"/>
          <w:szCs w:val="26"/>
        </w:rPr>
        <w:t>реєстру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виборців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6A4F5F">
        <w:rPr>
          <w:color w:val="000000"/>
          <w:sz w:val="26"/>
          <w:szCs w:val="26"/>
        </w:rPr>
        <w:t>в</w:t>
      </w:r>
      <w:proofErr w:type="gramEnd"/>
      <w:r w:rsidRPr="006A4F5F">
        <w:rPr>
          <w:color w:val="000000"/>
          <w:sz w:val="26"/>
          <w:szCs w:val="26"/>
        </w:rPr>
        <w:t>ідноситься</w:t>
      </w:r>
      <w:proofErr w:type="spellEnd"/>
      <w:r w:rsidRPr="006A4F5F">
        <w:rPr>
          <w:color w:val="000000"/>
          <w:sz w:val="26"/>
          <w:szCs w:val="26"/>
        </w:rPr>
        <w:t xml:space="preserve"> до </w:t>
      </w:r>
      <w:proofErr w:type="spellStart"/>
      <w:r w:rsidRPr="006A4F5F">
        <w:rPr>
          <w:color w:val="000000"/>
          <w:sz w:val="26"/>
          <w:szCs w:val="26"/>
        </w:rPr>
        <w:t>цієї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виборчої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дільниці</w:t>
      </w:r>
      <w:proofErr w:type="spellEnd"/>
      <w:r w:rsidRPr="006A4F5F">
        <w:rPr>
          <w:color w:val="000000"/>
          <w:sz w:val="26"/>
          <w:szCs w:val="26"/>
        </w:rPr>
        <w:t xml:space="preserve">. </w:t>
      </w:r>
      <w:proofErr w:type="spellStart"/>
      <w:r w:rsidRPr="006A4F5F">
        <w:rPr>
          <w:color w:val="000000"/>
          <w:sz w:val="26"/>
          <w:szCs w:val="26"/>
        </w:rPr>
        <w:t>Виборець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може</w:t>
      </w:r>
      <w:proofErr w:type="spellEnd"/>
      <w:r w:rsidRPr="006A4F5F">
        <w:rPr>
          <w:color w:val="000000"/>
          <w:sz w:val="26"/>
          <w:szCs w:val="26"/>
        </w:rPr>
        <w:t xml:space="preserve"> бути включений до списку </w:t>
      </w:r>
      <w:proofErr w:type="spellStart"/>
      <w:r w:rsidRPr="006A4F5F">
        <w:rPr>
          <w:color w:val="000000"/>
          <w:sz w:val="26"/>
          <w:szCs w:val="26"/>
        </w:rPr>
        <w:t>виборців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тільки</w:t>
      </w:r>
      <w:proofErr w:type="spellEnd"/>
      <w:r w:rsidRPr="006A4F5F">
        <w:rPr>
          <w:color w:val="000000"/>
          <w:sz w:val="26"/>
          <w:szCs w:val="26"/>
        </w:rPr>
        <w:t xml:space="preserve"> на </w:t>
      </w:r>
      <w:proofErr w:type="spellStart"/>
      <w:r w:rsidRPr="006A4F5F">
        <w:rPr>
          <w:color w:val="000000"/>
          <w:sz w:val="26"/>
          <w:szCs w:val="26"/>
        </w:rPr>
        <w:t>одній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виборчій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дільниці</w:t>
      </w:r>
      <w:proofErr w:type="spellEnd"/>
      <w:r w:rsidRPr="006A4F5F">
        <w:rPr>
          <w:color w:val="000000"/>
          <w:sz w:val="26"/>
          <w:szCs w:val="26"/>
        </w:rPr>
        <w:t>.</w:t>
      </w:r>
    </w:p>
    <w:p w:rsidR="006A4F5F" w:rsidRPr="006A4F5F" w:rsidRDefault="006A4F5F" w:rsidP="006A4F5F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proofErr w:type="spellStart"/>
      <w:r w:rsidRPr="006A4F5F">
        <w:rPr>
          <w:color w:val="000000"/>
          <w:sz w:val="26"/>
          <w:szCs w:val="26"/>
        </w:rPr>
        <w:t>Згідно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частини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дев’ятої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статті</w:t>
      </w:r>
      <w:proofErr w:type="spellEnd"/>
      <w:r w:rsidRPr="006A4F5F">
        <w:rPr>
          <w:color w:val="000000"/>
          <w:sz w:val="26"/>
          <w:szCs w:val="26"/>
        </w:rPr>
        <w:t xml:space="preserve"> 32 Закону </w:t>
      </w:r>
      <w:proofErr w:type="spellStart"/>
      <w:r w:rsidRPr="006A4F5F">
        <w:rPr>
          <w:color w:val="000000"/>
          <w:sz w:val="26"/>
          <w:szCs w:val="26"/>
        </w:rPr>
        <w:t>України</w:t>
      </w:r>
      <w:proofErr w:type="spellEnd"/>
      <w:r w:rsidRPr="006A4F5F">
        <w:rPr>
          <w:color w:val="000000"/>
          <w:sz w:val="26"/>
          <w:szCs w:val="26"/>
        </w:rPr>
        <w:t xml:space="preserve"> «Про </w:t>
      </w:r>
      <w:proofErr w:type="spellStart"/>
      <w:r w:rsidRPr="006A4F5F">
        <w:rPr>
          <w:color w:val="000000"/>
          <w:sz w:val="26"/>
          <w:szCs w:val="26"/>
        </w:rPr>
        <w:t>вибори</w:t>
      </w:r>
      <w:proofErr w:type="spellEnd"/>
      <w:r w:rsidRPr="006A4F5F">
        <w:rPr>
          <w:color w:val="000000"/>
          <w:sz w:val="26"/>
          <w:szCs w:val="26"/>
        </w:rPr>
        <w:t xml:space="preserve"> Президента </w:t>
      </w:r>
      <w:proofErr w:type="spellStart"/>
      <w:r w:rsidRPr="006A4F5F">
        <w:rPr>
          <w:color w:val="000000"/>
          <w:sz w:val="26"/>
          <w:szCs w:val="26"/>
        </w:rPr>
        <w:t>України</w:t>
      </w:r>
      <w:proofErr w:type="spellEnd"/>
      <w:r w:rsidRPr="006A4F5F">
        <w:rPr>
          <w:color w:val="000000"/>
          <w:sz w:val="26"/>
          <w:szCs w:val="26"/>
        </w:rPr>
        <w:t xml:space="preserve">» </w:t>
      </w:r>
      <w:proofErr w:type="spellStart"/>
      <w:r w:rsidRPr="006A4F5F">
        <w:rPr>
          <w:color w:val="000000"/>
          <w:sz w:val="26"/>
          <w:szCs w:val="26"/>
        </w:rPr>
        <w:t>адміністративний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позов</w:t>
      </w:r>
      <w:proofErr w:type="spellEnd"/>
      <w:r w:rsidRPr="006A4F5F">
        <w:rPr>
          <w:color w:val="000000"/>
          <w:sz w:val="26"/>
          <w:szCs w:val="26"/>
        </w:rPr>
        <w:t xml:space="preserve"> про </w:t>
      </w:r>
      <w:proofErr w:type="spellStart"/>
      <w:r w:rsidRPr="006A4F5F">
        <w:rPr>
          <w:color w:val="000000"/>
          <w:sz w:val="26"/>
          <w:szCs w:val="26"/>
        </w:rPr>
        <w:t>уточнення</w:t>
      </w:r>
      <w:proofErr w:type="spellEnd"/>
      <w:r w:rsidRPr="006A4F5F">
        <w:rPr>
          <w:color w:val="000000"/>
          <w:sz w:val="26"/>
          <w:szCs w:val="26"/>
        </w:rPr>
        <w:t xml:space="preserve"> списку </w:t>
      </w:r>
      <w:proofErr w:type="spellStart"/>
      <w:r w:rsidRPr="006A4F5F">
        <w:rPr>
          <w:color w:val="000000"/>
          <w:sz w:val="26"/>
          <w:szCs w:val="26"/>
        </w:rPr>
        <w:t>виборців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може</w:t>
      </w:r>
      <w:proofErr w:type="spellEnd"/>
      <w:r w:rsidRPr="006A4F5F">
        <w:rPr>
          <w:color w:val="000000"/>
          <w:sz w:val="26"/>
          <w:szCs w:val="26"/>
        </w:rPr>
        <w:t xml:space="preserve"> бути подано до суду </w:t>
      </w:r>
      <w:proofErr w:type="gramStart"/>
      <w:r w:rsidRPr="006A4F5F">
        <w:rPr>
          <w:color w:val="000000"/>
          <w:sz w:val="26"/>
          <w:szCs w:val="26"/>
        </w:rPr>
        <w:t>в</w:t>
      </w:r>
      <w:proofErr w:type="gramEnd"/>
      <w:r w:rsidRPr="006A4F5F">
        <w:rPr>
          <w:color w:val="000000"/>
          <w:sz w:val="26"/>
          <w:szCs w:val="26"/>
        </w:rPr>
        <w:t xml:space="preserve"> порядку, </w:t>
      </w:r>
      <w:proofErr w:type="spellStart"/>
      <w:r w:rsidRPr="006A4F5F">
        <w:rPr>
          <w:color w:val="000000"/>
          <w:sz w:val="26"/>
          <w:szCs w:val="26"/>
        </w:rPr>
        <w:t>встановленому</w:t>
      </w:r>
      <w:proofErr w:type="spellEnd"/>
      <w:r w:rsidRPr="006A4F5F">
        <w:rPr>
          <w:color w:val="000000"/>
          <w:sz w:val="26"/>
          <w:szCs w:val="26"/>
        </w:rPr>
        <w:t xml:space="preserve"> Кодексом </w:t>
      </w:r>
      <w:proofErr w:type="spellStart"/>
      <w:r w:rsidRPr="006A4F5F">
        <w:rPr>
          <w:color w:val="000000"/>
          <w:sz w:val="26"/>
          <w:szCs w:val="26"/>
        </w:rPr>
        <w:t>адміністративного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судочинства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України</w:t>
      </w:r>
      <w:proofErr w:type="spellEnd"/>
      <w:r w:rsidRPr="006A4F5F">
        <w:rPr>
          <w:color w:val="000000"/>
          <w:sz w:val="26"/>
          <w:szCs w:val="26"/>
        </w:rPr>
        <w:t>.</w:t>
      </w:r>
    </w:p>
    <w:p w:rsidR="006A4F5F" w:rsidRPr="006A4F5F" w:rsidRDefault="006A4F5F" w:rsidP="006A4F5F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proofErr w:type="gramStart"/>
      <w:r w:rsidRPr="006A4F5F">
        <w:rPr>
          <w:color w:val="000000"/>
          <w:sz w:val="26"/>
          <w:szCs w:val="26"/>
        </w:rPr>
        <w:t xml:space="preserve">У </w:t>
      </w:r>
      <w:proofErr w:type="spellStart"/>
      <w:r w:rsidRPr="006A4F5F">
        <w:rPr>
          <w:color w:val="000000"/>
          <w:sz w:val="26"/>
          <w:szCs w:val="26"/>
        </w:rPr>
        <w:t>відповідності</w:t>
      </w:r>
      <w:proofErr w:type="spellEnd"/>
      <w:r w:rsidRPr="006A4F5F">
        <w:rPr>
          <w:color w:val="000000"/>
          <w:sz w:val="26"/>
          <w:szCs w:val="26"/>
        </w:rPr>
        <w:t xml:space="preserve"> до </w:t>
      </w:r>
      <w:proofErr w:type="spellStart"/>
      <w:r w:rsidRPr="006A4F5F">
        <w:rPr>
          <w:color w:val="000000"/>
          <w:sz w:val="26"/>
          <w:szCs w:val="26"/>
        </w:rPr>
        <w:t>статті</w:t>
      </w:r>
      <w:proofErr w:type="spellEnd"/>
      <w:r w:rsidRPr="006A4F5F">
        <w:rPr>
          <w:color w:val="000000"/>
          <w:sz w:val="26"/>
          <w:szCs w:val="26"/>
        </w:rPr>
        <w:t xml:space="preserve"> 274 Кодексу </w:t>
      </w:r>
      <w:proofErr w:type="spellStart"/>
      <w:r w:rsidRPr="006A4F5F">
        <w:rPr>
          <w:color w:val="000000"/>
          <w:sz w:val="26"/>
          <w:szCs w:val="26"/>
        </w:rPr>
        <w:t>адміністративного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судочинства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України</w:t>
      </w:r>
      <w:proofErr w:type="spellEnd"/>
      <w:r w:rsidRPr="006A4F5F">
        <w:rPr>
          <w:color w:val="000000"/>
          <w:sz w:val="26"/>
          <w:szCs w:val="26"/>
        </w:rPr>
        <w:t xml:space="preserve">, право </w:t>
      </w:r>
      <w:proofErr w:type="spellStart"/>
      <w:r w:rsidRPr="006A4F5F">
        <w:rPr>
          <w:color w:val="000000"/>
          <w:sz w:val="26"/>
          <w:szCs w:val="26"/>
        </w:rPr>
        <w:t>звернутися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з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адміністративним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позовом</w:t>
      </w:r>
      <w:proofErr w:type="spellEnd"/>
      <w:r w:rsidRPr="006A4F5F">
        <w:rPr>
          <w:color w:val="000000"/>
          <w:sz w:val="26"/>
          <w:szCs w:val="26"/>
        </w:rPr>
        <w:t xml:space="preserve"> про </w:t>
      </w:r>
      <w:proofErr w:type="spellStart"/>
      <w:r w:rsidRPr="006A4F5F">
        <w:rPr>
          <w:color w:val="000000"/>
          <w:sz w:val="26"/>
          <w:szCs w:val="26"/>
        </w:rPr>
        <w:t>уточнення</w:t>
      </w:r>
      <w:proofErr w:type="spellEnd"/>
      <w:r w:rsidRPr="006A4F5F">
        <w:rPr>
          <w:color w:val="000000"/>
          <w:sz w:val="26"/>
          <w:szCs w:val="26"/>
        </w:rPr>
        <w:t xml:space="preserve"> списку </w:t>
      </w:r>
      <w:proofErr w:type="spellStart"/>
      <w:r w:rsidRPr="006A4F5F">
        <w:rPr>
          <w:color w:val="000000"/>
          <w:sz w:val="26"/>
          <w:szCs w:val="26"/>
        </w:rPr>
        <w:t>виборців</w:t>
      </w:r>
      <w:proofErr w:type="spellEnd"/>
      <w:r w:rsidRPr="006A4F5F">
        <w:rPr>
          <w:color w:val="000000"/>
          <w:sz w:val="26"/>
          <w:szCs w:val="26"/>
        </w:rPr>
        <w:t xml:space="preserve">, у тому </w:t>
      </w:r>
      <w:proofErr w:type="spellStart"/>
      <w:r w:rsidRPr="006A4F5F">
        <w:rPr>
          <w:color w:val="000000"/>
          <w:sz w:val="26"/>
          <w:szCs w:val="26"/>
        </w:rPr>
        <w:t>числі</w:t>
      </w:r>
      <w:proofErr w:type="spellEnd"/>
      <w:r w:rsidRPr="006A4F5F">
        <w:rPr>
          <w:color w:val="000000"/>
          <w:sz w:val="26"/>
          <w:szCs w:val="26"/>
        </w:rPr>
        <w:t xml:space="preserve"> про </w:t>
      </w:r>
      <w:proofErr w:type="spellStart"/>
      <w:r w:rsidRPr="006A4F5F">
        <w:rPr>
          <w:color w:val="000000"/>
          <w:sz w:val="26"/>
          <w:szCs w:val="26"/>
        </w:rPr>
        <w:t>включення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або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виключення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зі</w:t>
      </w:r>
      <w:proofErr w:type="spellEnd"/>
      <w:r w:rsidRPr="006A4F5F">
        <w:rPr>
          <w:color w:val="000000"/>
          <w:sz w:val="26"/>
          <w:szCs w:val="26"/>
        </w:rPr>
        <w:t xml:space="preserve"> списку себе </w:t>
      </w:r>
      <w:proofErr w:type="spellStart"/>
      <w:r w:rsidRPr="006A4F5F">
        <w:rPr>
          <w:color w:val="000000"/>
          <w:sz w:val="26"/>
          <w:szCs w:val="26"/>
        </w:rPr>
        <w:t>особисто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або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інших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осіб</w:t>
      </w:r>
      <w:proofErr w:type="spellEnd"/>
      <w:r w:rsidRPr="006A4F5F">
        <w:rPr>
          <w:color w:val="000000"/>
          <w:sz w:val="26"/>
          <w:szCs w:val="26"/>
        </w:rPr>
        <w:t xml:space="preserve">, </w:t>
      </w:r>
      <w:proofErr w:type="spellStart"/>
      <w:r w:rsidRPr="006A4F5F">
        <w:rPr>
          <w:color w:val="000000"/>
          <w:sz w:val="26"/>
          <w:szCs w:val="26"/>
        </w:rPr>
        <w:t>має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кожен</w:t>
      </w:r>
      <w:proofErr w:type="spellEnd"/>
      <w:r w:rsidRPr="006A4F5F">
        <w:rPr>
          <w:color w:val="000000"/>
          <w:sz w:val="26"/>
          <w:szCs w:val="26"/>
        </w:rPr>
        <w:t xml:space="preserve">, </w:t>
      </w:r>
      <w:proofErr w:type="spellStart"/>
      <w:r w:rsidRPr="006A4F5F">
        <w:rPr>
          <w:color w:val="000000"/>
          <w:sz w:val="26"/>
          <w:szCs w:val="26"/>
        </w:rPr>
        <w:t>хто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має</w:t>
      </w:r>
      <w:proofErr w:type="spellEnd"/>
      <w:r w:rsidRPr="006A4F5F">
        <w:rPr>
          <w:color w:val="000000"/>
          <w:sz w:val="26"/>
          <w:szCs w:val="26"/>
        </w:rPr>
        <w:t xml:space="preserve"> право голосу на </w:t>
      </w:r>
      <w:proofErr w:type="spellStart"/>
      <w:r w:rsidRPr="006A4F5F">
        <w:rPr>
          <w:color w:val="000000"/>
          <w:sz w:val="26"/>
          <w:szCs w:val="26"/>
        </w:rPr>
        <w:t>відповідних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виборах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або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референдумі</w:t>
      </w:r>
      <w:proofErr w:type="spellEnd"/>
      <w:r w:rsidRPr="006A4F5F">
        <w:rPr>
          <w:color w:val="000000"/>
          <w:sz w:val="26"/>
          <w:szCs w:val="26"/>
        </w:rPr>
        <w:t xml:space="preserve">. </w:t>
      </w:r>
      <w:proofErr w:type="spellStart"/>
      <w:r w:rsidRPr="006A4F5F">
        <w:rPr>
          <w:color w:val="000000"/>
          <w:sz w:val="26"/>
          <w:szCs w:val="26"/>
        </w:rPr>
        <w:t>Адміністративні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справи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щодо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уточнення</w:t>
      </w:r>
      <w:proofErr w:type="spellEnd"/>
      <w:proofErr w:type="gramEnd"/>
      <w:r w:rsidRPr="006A4F5F">
        <w:rPr>
          <w:color w:val="000000"/>
          <w:sz w:val="26"/>
          <w:szCs w:val="26"/>
        </w:rPr>
        <w:t xml:space="preserve"> списку </w:t>
      </w:r>
      <w:proofErr w:type="spellStart"/>
      <w:r w:rsidRPr="006A4F5F">
        <w:rPr>
          <w:color w:val="000000"/>
          <w:sz w:val="26"/>
          <w:szCs w:val="26"/>
        </w:rPr>
        <w:t>виборців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розглядає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місцевий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загальний</w:t>
      </w:r>
      <w:proofErr w:type="spellEnd"/>
      <w:r w:rsidRPr="006A4F5F">
        <w:rPr>
          <w:color w:val="000000"/>
          <w:sz w:val="26"/>
          <w:szCs w:val="26"/>
        </w:rPr>
        <w:t xml:space="preserve"> суд як </w:t>
      </w:r>
      <w:proofErr w:type="spellStart"/>
      <w:r w:rsidRPr="006A4F5F">
        <w:rPr>
          <w:color w:val="000000"/>
          <w:sz w:val="26"/>
          <w:szCs w:val="26"/>
        </w:rPr>
        <w:t>адміністративний</w:t>
      </w:r>
      <w:proofErr w:type="spellEnd"/>
      <w:r w:rsidRPr="006A4F5F">
        <w:rPr>
          <w:color w:val="000000"/>
          <w:sz w:val="26"/>
          <w:szCs w:val="26"/>
        </w:rPr>
        <w:t xml:space="preserve"> суд за </w:t>
      </w:r>
      <w:proofErr w:type="spellStart"/>
      <w:r w:rsidRPr="006A4F5F">
        <w:rPr>
          <w:color w:val="000000"/>
          <w:sz w:val="26"/>
          <w:szCs w:val="26"/>
        </w:rPr>
        <w:t>місцезнаходженням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відповідної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комісії</w:t>
      </w:r>
      <w:proofErr w:type="spellEnd"/>
      <w:r w:rsidRPr="006A4F5F">
        <w:rPr>
          <w:color w:val="000000"/>
          <w:sz w:val="26"/>
          <w:szCs w:val="26"/>
        </w:rPr>
        <w:t xml:space="preserve">. </w:t>
      </w:r>
      <w:proofErr w:type="spellStart"/>
      <w:r w:rsidRPr="006A4F5F">
        <w:rPr>
          <w:color w:val="000000"/>
          <w:sz w:val="26"/>
          <w:szCs w:val="26"/>
        </w:rPr>
        <w:t>Вважаю</w:t>
      </w:r>
      <w:proofErr w:type="spellEnd"/>
      <w:r w:rsidRPr="006A4F5F">
        <w:rPr>
          <w:color w:val="000000"/>
          <w:sz w:val="26"/>
          <w:szCs w:val="26"/>
        </w:rPr>
        <w:t xml:space="preserve">, </w:t>
      </w:r>
      <w:proofErr w:type="spellStart"/>
      <w:r w:rsidRPr="006A4F5F">
        <w:rPr>
          <w:color w:val="000000"/>
          <w:sz w:val="26"/>
          <w:szCs w:val="26"/>
        </w:rPr>
        <w:t>що</w:t>
      </w:r>
      <w:proofErr w:type="spellEnd"/>
      <w:r w:rsidRPr="006A4F5F">
        <w:rPr>
          <w:color w:val="000000"/>
          <w:sz w:val="26"/>
          <w:szCs w:val="26"/>
        </w:rPr>
        <w:t xml:space="preserve"> у </w:t>
      </w:r>
      <w:proofErr w:type="spellStart"/>
      <w:r w:rsidRPr="006A4F5F">
        <w:rPr>
          <w:color w:val="000000"/>
          <w:sz w:val="26"/>
          <w:szCs w:val="26"/>
        </w:rPr>
        <w:t>цьому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випадку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є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усі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6A4F5F">
        <w:rPr>
          <w:color w:val="000000"/>
          <w:sz w:val="26"/>
          <w:szCs w:val="26"/>
        </w:rPr>
        <w:t>п</w:t>
      </w:r>
      <w:proofErr w:type="gramEnd"/>
      <w:r w:rsidRPr="006A4F5F">
        <w:rPr>
          <w:color w:val="000000"/>
          <w:sz w:val="26"/>
          <w:szCs w:val="26"/>
        </w:rPr>
        <w:t>ідстави</w:t>
      </w:r>
      <w:proofErr w:type="spellEnd"/>
      <w:r w:rsidRPr="006A4F5F">
        <w:rPr>
          <w:color w:val="000000"/>
          <w:sz w:val="26"/>
          <w:szCs w:val="26"/>
        </w:rPr>
        <w:t xml:space="preserve"> для </w:t>
      </w:r>
      <w:proofErr w:type="spellStart"/>
      <w:r w:rsidRPr="006A4F5F">
        <w:rPr>
          <w:color w:val="000000"/>
          <w:sz w:val="26"/>
          <w:szCs w:val="26"/>
        </w:rPr>
        <w:t>внесення</w:t>
      </w:r>
      <w:proofErr w:type="spellEnd"/>
      <w:r w:rsidRPr="006A4F5F">
        <w:rPr>
          <w:color w:val="000000"/>
          <w:sz w:val="26"/>
          <w:szCs w:val="26"/>
        </w:rPr>
        <w:t xml:space="preserve"> мене у списки </w:t>
      </w:r>
      <w:proofErr w:type="spellStart"/>
      <w:r w:rsidRPr="006A4F5F">
        <w:rPr>
          <w:color w:val="000000"/>
          <w:sz w:val="26"/>
          <w:szCs w:val="26"/>
        </w:rPr>
        <w:t>виборців</w:t>
      </w:r>
      <w:proofErr w:type="spellEnd"/>
      <w:r w:rsidRPr="006A4F5F">
        <w:rPr>
          <w:color w:val="000000"/>
          <w:sz w:val="26"/>
          <w:szCs w:val="26"/>
        </w:rPr>
        <w:t xml:space="preserve">, так як я </w:t>
      </w:r>
      <w:proofErr w:type="spellStart"/>
      <w:r w:rsidRPr="006A4F5F">
        <w:rPr>
          <w:color w:val="000000"/>
          <w:sz w:val="26"/>
          <w:szCs w:val="26"/>
        </w:rPr>
        <w:t>є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громадянином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України</w:t>
      </w:r>
      <w:proofErr w:type="spellEnd"/>
      <w:r w:rsidRPr="006A4F5F">
        <w:rPr>
          <w:color w:val="000000"/>
          <w:sz w:val="26"/>
          <w:szCs w:val="26"/>
        </w:rPr>
        <w:t xml:space="preserve">, за </w:t>
      </w:r>
      <w:proofErr w:type="spellStart"/>
      <w:r w:rsidRPr="006A4F5F">
        <w:rPr>
          <w:color w:val="000000"/>
          <w:sz w:val="26"/>
          <w:szCs w:val="26"/>
        </w:rPr>
        <w:t>віком</w:t>
      </w:r>
      <w:proofErr w:type="spellEnd"/>
      <w:r w:rsidRPr="006A4F5F">
        <w:rPr>
          <w:color w:val="000000"/>
          <w:sz w:val="26"/>
          <w:szCs w:val="26"/>
        </w:rPr>
        <w:t xml:space="preserve"> маю право голосу та </w:t>
      </w:r>
      <w:proofErr w:type="spellStart"/>
      <w:r w:rsidRPr="006A4F5F">
        <w:rPr>
          <w:color w:val="000000"/>
          <w:sz w:val="26"/>
          <w:szCs w:val="26"/>
        </w:rPr>
        <w:t>місце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реєстрації</w:t>
      </w:r>
      <w:proofErr w:type="spellEnd"/>
      <w:r w:rsidRPr="006A4F5F">
        <w:rPr>
          <w:color w:val="000000"/>
          <w:sz w:val="26"/>
          <w:szCs w:val="26"/>
        </w:rPr>
        <w:t>.</w:t>
      </w:r>
    </w:p>
    <w:p w:rsidR="006A4F5F" w:rsidRPr="006A4F5F" w:rsidRDefault="006A4F5F" w:rsidP="006A4F5F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6A4F5F">
        <w:rPr>
          <w:color w:val="000000"/>
          <w:sz w:val="26"/>
          <w:szCs w:val="26"/>
        </w:rPr>
        <w:t xml:space="preserve">На </w:t>
      </w:r>
      <w:proofErr w:type="spellStart"/>
      <w:proofErr w:type="gramStart"/>
      <w:r w:rsidRPr="006A4F5F">
        <w:rPr>
          <w:color w:val="000000"/>
          <w:sz w:val="26"/>
          <w:szCs w:val="26"/>
        </w:rPr>
        <w:t>п</w:t>
      </w:r>
      <w:proofErr w:type="gramEnd"/>
      <w:r w:rsidRPr="006A4F5F">
        <w:rPr>
          <w:color w:val="000000"/>
          <w:sz w:val="26"/>
          <w:szCs w:val="26"/>
        </w:rPr>
        <w:t>ідставі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викладеного</w:t>
      </w:r>
      <w:proofErr w:type="spellEnd"/>
      <w:r w:rsidRPr="006A4F5F">
        <w:rPr>
          <w:color w:val="000000"/>
          <w:sz w:val="26"/>
          <w:szCs w:val="26"/>
        </w:rPr>
        <w:t xml:space="preserve">, </w:t>
      </w:r>
      <w:proofErr w:type="spellStart"/>
      <w:r w:rsidRPr="006A4F5F">
        <w:rPr>
          <w:color w:val="000000"/>
          <w:sz w:val="26"/>
          <w:szCs w:val="26"/>
        </w:rPr>
        <w:t>керуючись</w:t>
      </w:r>
      <w:proofErr w:type="spellEnd"/>
      <w:r w:rsidRPr="006A4F5F">
        <w:rPr>
          <w:color w:val="000000"/>
          <w:sz w:val="26"/>
          <w:szCs w:val="26"/>
        </w:rPr>
        <w:t xml:space="preserve"> ст. 70 </w:t>
      </w:r>
      <w:proofErr w:type="spellStart"/>
      <w:r w:rsidRPr="006A4F5F">
        <w:rPr>
          <w:color w:val="000000"/>
          <w:sz w:val="26"/>
          <w:szCs w:val="26"/>
        </w:rPr>
        <w:t>Конституції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України</w:t>
      </w:r>
      <w:proofErr w:type="spellEnd"/>
      <w:r w:rsidRPr="006A4F5F">
        <w:rPr>
          <w:color w:val="000000"/>
          <w:sz w:val="26"/>
          <w:szCs w:val="26"/>
        </w:rPr>
        <w:t xml:space="preserve">, Закону </w:t>
      </w:r>
      <w:proofErr w:type="spellStart"/>
      <w:r w:rsidRPr="006A4F5F">
        <w:rPr>
          <w:color w:val="000000"/>
          <w:sz w:val="26"/>
          <w:szCs w:val="26"/>
        </w:rPr>
        <w:t>України</w:t>
      </w:r>
      <w:proofErr w:type="spellEnd"/>
      <w:r w:rsidRPr="006A4F5F">
        <w:rPr>
          <w:color w:val="000000"/>
          <w:sz w:val="26"/>
          <w:szCs w:val="26"/>
        </w:rPr>
        <w:t xml:space="preserve"> «Про </w:t>
      </w:r>
      <w:proofErr w:type="spellStart"/>
      <w:r w:rsidRPr="006A4F5F">
        <w:rPr>
          <w:color w:val="000000"/>
          <w:sz w:val="26"/>
          <w:szCs w:val="26"/>
        </w:rPr>
        <w:t>вибори</w:t>
      </w:r>
      <w:proofErr w:type="spellEnd"/>
      <w:r w:rsidRPr="006A4F5F">
        <w:rPr>
          <w:color w:val="000000"/>
          <w:sz w:val="26"/>
          <w:szCs w:val="26"/>
        </w:rPr>
        <w:t xml:space="preserve"> Президента </w:t>
      </w:r>
      <w:proofErr w:type="spellStart"/>
      <w:r w:rsidRPr="006A4F5F">
        <w:rPr>
          <w:color w:val="000000"/>
          <w:sz w:val="26"/>
          <w:szCs w:val="26"/>
        </w:rPr>
        <w:t>України</w:t>
      </w:r>
      <w:proofErr w:type="spellEnd"/>
      <w:r w:rsidRPr="006A4F5F">
        <w:rPr>
          <w:color w:val="000000"/>
          <w:sz w:val="26"/>
          <w:szCs w:val="26"/>
        </w:rPr>
        <w:t xml:space="preserve">», ст. ст. 2, 5, пунктом 2 </w:t>
      </w:r>
      <w:proofErr w:type="spellStart"/>
      <w:r w:rsidRPr="006A4F5F">
        <w:rPr>
          <w:color w:val="000000"/>
          <w:sz w:val="26"/>
          <w:szCs w:val="26"/>
        </w:rPr>
        <w:t>частини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першої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статті</w:t>
      </w:r>
      <w:proofErr w:type="spellEnd"/>
      <w:r w:rsidRPr="006A4F5F">
        <w:rPr>
          <w:color w:val="000000"/>
          <w:sz w:val="26"/>
          <w:szCs w:val="26"/>
        </w:rPr>
        <w:t xml:space="preserve"> 20, ст. ст. 159-161, 274 Кодексу </w:t>
      </w:r>
      <w:proofErr w:type="spellStart"/>
      <w:r w:rsidRPr="006A4F5F">
        <w:rPr>
          <w:color w:val="000000"/>
          <w:sz w:val="26"/>
          <w:szCs w:val="26"/>
        </w:rPr>
        <w:t>адміністративного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судочинства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України</w:t>
      </w:r>
      <w:proofErr w:type="spellEnd"/>
      <w:r w:rsidRPr="006A4F5F">
        <w:rPr>
          <w:color w:val="000000"/>
          <w:sz w:val="26"/>
          <w:szCs w:val="26"/>
        </w:rPr>
        <w:t>, -</w:t>
      </w:r>
    </w:p>
    <w:p w:rsidR="006A4F5F" w:rsidRPr="006A4F5F" w:rsidRDefault="006A4F5F" w:rsidP="006A4F5F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</w:p>
    <w:p w:rsidR="006A4F5F" w:rsidRPr="006A4F5F" w:rsidRDefault="006A4F5F" w:rsidP="006A4F5F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center"/>
        <w:textAlignment w:val="baseline"/>
        <w:rPr>
          <w:color w:val="000000"/>
          <w:sz w:val="26"/>
          <w:szCs w:val="26"/>
        </w:rPr>
      </w:pPr>
      <w:r w:rsidRPr="006A4F5F">
        <w:rPr>
          <w:color w:val="000000"/>
          <w:sz w:val="26"/>
          <w:szCs w:val="26"/>
        </w:rPr>
        <w:t>ПРОШУ:</w:t>
      </w:r>
    </w:p>
    <w:p w:rsidR="006A4F5F" w:rsidRPr="006A4F5F" w:rsidRDefault="006A4F5F" w:rsidP="006A4F5F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center"/>
        <w:textAlignment w:val="baseline"/>
        <w:rPr>
          <w:color w:val="000000"/>
          <w:sz w:val="26"/>
          <w:szCs w:val="26"/>
        </w:rPr>
      </w:pPr>
    </w:p>
    <w:p w:rsidR="006A4F5F" w:rsidRPr="006A4F5F" w:rsidRDefault="006A4F5F" w:rsidP="006A4F5F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6A4F5F">
        <w:rPr>
          <w:color w:val="000000"/>
          <w:sz w:val="26"/>
          <w:szCs w:val="26"/>
        </w:rPr>
        <w:t xml:space="preserve">1. </w:t>
      </w:r>
      <w:proofErr w:type="spellStart"/>
      <w:r w:rsidRPr="006A4F5F">
        <w:rPr>
          <w:color w:val="000000"/>
          <w:sz w:val="26"/>
          <w:szCs w:val="26"/>
        </w:rPr>
        <w:t>Постановити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6A4F5F">
        <w:rPr>
          <w:color w:val="000000"/>
          <w:sz w:val="26"/>
          <w:szCs w:val="26"/>
        </w:rPr>
        <w:t>р</w:t>
      </w:r>
      <w:proofErr w:type="gramEnd"/>
      <w:r w:rsidRPr="006A4F5F">
        <w:rPr>
          <w:color w:val="000000"/>
          <w:sz w:val="26"/>
          <w:szCs w:val="26"/>
        </w:rPr>
        <w:t>ішення</w:t>
      </w:r>
      <w:proofErr w:type="spellEnd"/>
      <w:r w:rsidRPr="006A4F5F">
        <w:rPr>
          <w:color w:val="000000"/>
          <w:sz w:val="26"/>
          <w:szCs w:val="26"/>
        </w:rPr>
        <w:t xml:space="preserve">, </w:t>
      </w:r>
      <w:proofErr w:type="spellStart"/>
      <w:r w:rsidRPr="006A4F5F">
        <w:rPr>
          <w:color w:val="000000"/>
          <w:sz w:val="26"/>
          <w:szCs w:val="26"/>
        </w:rPr>
        <w:t>яким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задовольнити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мій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адміністративний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позов</w:t>
      </w:r>
      <w:proofErr w:type="spellEnd"/>
      <w:r w:rsidRPr="006A4F5F">
        <w:rPr>
          <w:color w:val="000000"/>
          <w:sz w:val="26"/>
          <w:szCs w:val="26"/>
        </w:rPr>
        <w:t xml:space="preserve"> та </w:t>
      </w:r>
      <w:proofErr w:type="spellStart"/>
      <w:r w:rsidRPr="006A4F5F">
        <w:rPr>
          <w:color w:val="000000"/>
          <w:sz w:val="26"/>
          <w:szCs w:val="26"/>
        </w:rPr>
        <w:t>зобов’язати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дільничну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виборчу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комісію</w:t>
      </w:r>
      <w:proofErr w:type="spellEnd"/>
      <w:r w:rsidRPr="006A4F5F">
        <w:rPr>
          <w:color w:val="000000"/>
          <w:sz w:val="26"/>
          <w:szCs w:val="26"/>
        </w:rPr>
        <w:t xml:space="preserve"> № ____ </w:t>
      </w:r>
      <w:proofErr w:type="spellStart"/>
      <w:r w:rsidRPr="006A4F5F">
        <w:rPr>
          <w:color w:val="000000"/>
          <w:sz w:val="26"/>
          <w:szCs w:val="26"/>
        </w:rPr>
        <w:t>територіального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виборчого</w:t>
      </w:r>
      <w:proofErr w:type="spellEnd"/>
      <w:r w:rsidRPr="006A4F5F">
        <w:rPr>
          <w:color w:val="000000"/>
          <w:sz w:val="26"/>
          <w:szCs w:val="26"/>
        </w:rPr>
        <w:t xml:space="preserve"> округу № ____ </w:t>
      </w:r>
      <w:proofErr w:type="spellStart"/>
      <w:r w:rsidRPr="006A4F5F">
        <w:rPr>
          <w:color w:val="000000"/>
          <w:sz w:val="26"/>
          <w:szCs w:val="26"/>
        </w:rPr>
        <w:t>уточнити</w:t>
      </w:r>
      <w:proofErr w:type="spellEnd"/>
      <w:r w:rsidRPr="006A4F5F">
        <w:rPr>
          <w:color w:val="000000"/>
          <w:sz w:val="26"/>
          <w:szCs w:val="26"/>
        </w:rPr>
        <w:t xml:space="preserve"> списки </w:t>
      </w:r>
      <w:proofErr w:type="spellStart"/>
      <w:r w:rsidRPr="006A4F5F">
        <w:rPr>
          <w:color w:val="000000"/>
          <w:sz w:val="26"/>
          <w:szCs w:val="26"/>
        </w:rPr>
        <w:t>виборців</w:t>
      </w:r>
      <w:proofErr w:type="spellEnd"/>
      <w:r w:rsidRPr="006A4F5F">
        <w:rPr>
          <w:color w:val="000000"/>
          <w:sz w:val="26"/>
          <w:szCs w:val="26"/>
        </w:rPr>
        <w:t xml:space="preserve"> та внести мене, _________________________________________________________________________</w:t>
      </w:r>
      <w:bookmarkStart w:id="0" w:name="_GoBack"/>
      <w:bookmarkEnd w:id="0"/>
      <w:r w:rsidRPr="006A4F5F">
        <w:rPr>
          <w:color w:val="000000"/>
          <w:sz w:val="26"/>
          <w:szCs w:val="26"/>
        </w:rPr>
        <w:t xml:space="preserve">, до списку </w:t>
      </w:r>
      <w:proofErr w:type="spellStart"/>
      <w:r w:rsidRPr="006A4F5F">
        <w:rPr>
          <w:color w:val="000000"/>
          <w:sz w:val="26"/>
          <w:szCs w:val="26"/>
        </w:rPr>
        <w:t>виборців</w:t>
      </w:r>
      <w:proofErr w:type="spellEnd"/>
      <w:r w:rsidRPr="006A4F5F">
        <w:rPr>
          <w:color w:val="000000"/>
          <w:sz w:val="26"/>
          <w:szCs w:val="26"/>
        </w:rPr>
        <w:t xml:space="preserve"> по </w:t>
      </w:r>
      <w:proofErr w:type="spellStart"/>
      <w:r w:rsidRPr="006A4F5F">
        <w:rPr>
          <w:color w:val="000000"/>
          <w:sz w:val="26"/>
          <w:szCs w:val="26"/>
        </w:rPr>
        <w:t>виборчій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дільниці</w:t>
      </w:r>
      <w:proofErr w:type="spellEnd"/>
      <w:r w:rsidRPr="006A4F5F">
        <w:rPr>
          <w:color w:val="000000"/>
          <w:sz w:val="26"/>
          <w:szCs w:val="26"/>
        </w:rPr>
        <w:t xml:space="preserve"> № </w:t>
      </w:r>
      <w:proofErr w:type="spellStart"/>
      <w:r w:rsidRPr="006A4F5F">
        <w:rPr>
          <w:color w:val="000000"/>
          <w:sz w:val="26"/>
          <w:szCs w:val="26"/>
        </w:rPr>
        <w:t>_____територіального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виборчого</w:t>
      </w:r>
      <w:proofErr w:type="spellEnd"/>
      <w:r w:rsidRPr="006A4F5F">
        <w:rPr>
          <w:color w:val="000000"/>
          <w:sz w:val="26"/>
          <w:szCs w:val="26"/>
        </w:rPr>
        <w:t xml:space="preserve"> округу №______.</w:t>
      </w:r>
    </w:p>
    <w:p w:rsidR="006A4F5F" w:rsidRPr="006A4F5F" w:rsidRDefault="006A4F5F" w:rsidP="006A4F5F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6A4F5F">
        <w:rPr>
          <w:color w:val="000000"/>
          <w:sz w:val="26"/>
          <w:szCs w:val="26"/>
        </w:rPr>
        <w:t xml:space="preserve">2. </w:t>
      </w:r>
      <w:proofErr w:type="spellStart"/>
      <w:r w:rsidRPr="006A4F5F">
        <w:rPr>
          <w:color w:val="000000"/>
          <w:sz w:val="26"/>
          <w:szCs w:val="26"/>
        </w:rPr>
        <w:t>Направити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ухвалене</w:t>
      </w:r>
      <w:proofErr w:type="spellEnd"/>
      <w:r w:rsidRPr="006A4F5F">
        <w:rPr>
          <w:color w:val="000000"/>
          <w:sz w:val="26"/>
          <w:szCs w:val="26"/>
        </w:rPr>
        <w:t xml:space="preserve"> за результатами </w:t>
      </w:r>
      <w:proofErr w:type="spellStart"/>
      <w:r w:rsidRPr="006A4F5F">
        <w:rPr>
          <w:color w:val="000000"/>
          <w:sz w:val="26"/>
          <w:szCs w:val="26"/>
        </w:rPr>
        <w:t>розгляду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цієї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адміністративної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справи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6A4F5F">
        <w:rPr>
          <w:color w:val="000000"/>
          <w:sz w:val="26"/>
          <w:szCs w:val="26"/>
        </w:rPr>
        <w:t>р</w:t>
      </w:r>
      <w:proofErr w:type="gramEnd"/>
      <w:r w:rsidRPr="006A4F5F">
        <w:rPr>
          <w:color w:val="000000"/>
          <w:sz w:val="26"/>
          <w:szCs w:val="26"/>
        </w:rPr>
        <w:t>ішення</w:t>
      </w:r>
      <w:proofErr w:type="spellEnd"/>
      <w:r w:rsidRPr="006A4F5F">
        <w:rPr>
          <w:color w:val="000000"/>
          <w:sz w:val="26"/>
          <w:szCs w:val="26"/>
        </w:rPr>
        <w:t xml:space="preserve"> суду про </w:t>
      </w:r>
      <w:proofErr w:type="spellStart"/>
      <w:r w:rsidRPr="006A4F5F">
        <w:rPr>
          <w:color w:val="000000"/>
          <w:sz w:val="26"/>
          <w:szCs w:val="26"/>
        </w:rPr>
        <w:t>внесення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змін</w:t>
      </w:r>
      <w:proofErr w:type="spellEnd"/>
      <w:r w:rsidRPr="006A4F5F">
        <w:rPr>
          <w:color w:val="000000"/>
          <w:sz w:val="26"/>
          <w:szCs w:val="26"/>
        </w:rPr>
        <w:t xml:space="preserve"> до </w:t>
      </w:r>
      <w:proofErr w:type="spellStart"/>
      <w:r w:rsidRPr="006A4F5F">
        <w:rPr>
          <w:color w:val="000000"/>
          <w:sz w:val="26"/>
          <w:szCs w:val="26"/>
        </w:rPr>
        <w:t>попереднього</w:t>
      </w:r>
      <w:proofErr w:type="spellEnd"/>
      <w:r w:rsidRPr="006A4F5F">
        <w:rPr>
          <w:color w:val="000000"/>
          <w:sz w:val="26"/>
          <w:szCs w:val="26"/>
        </w:rPr>
        <w:t xml:space="preserve"> списку </w:t>
      </w:r>
      <w:proofErr w:type="spellStart"/>
      <w:r w:rsidRPr="006A4F5F">
        <w:rPr>
          <w:color w:val="000000"/>
          <w:sz w:val="26"/>
          <w:szCs w:val="26"/>
        </w:rPr>
        <w:t>виборців</w:t>
      </w:r>
      <w:proofErr w:type="spellEnd"/>
      <w:r w:rsidRPr="006A4F5F">
        <w:rPr>
          <w:color w:val="000000"/>
          <w:sz w:val="26"/>
          <w:szCs w:val="26"/>
        </w:rPr>
        <w:t xml:space="preserve"> до </w:t>
      </w:r>
      <w:proofErr w:type="spellStart"/>
      <w:r w:rsidRPr="006A4F5F">
        <w:rPr>
          <w:color w:val="000000"/>
          <w:sz w:val="26"/>
          <w:szCs w:val="26"/>
        </w:rPr>
        <w:t>відповідного</w:t>
      </w:r>
      <w:proofErr w:type="spellEnd"/>
      <w:r w:rsidRPr="006A4F5F">
        <w:rPr>
          <w:color w:val="000000"/>
          <w:sz w:val="26"/>
          <w:szCs w:val="26"/>
        </w:rPr>
        <w:t xml:space="preserve"> органу </w:t>
      </w:r>
      <w:proofErr w:type="spellStart"/>
      <w:r w:rsidRPr="006A4F5F">
        <w:rPr>
          <w:color w:val="000000"/>
          <w:sz w:val="26"/>
          <w:szCs w:val="26"/>
        </w:rPr>
        <w:t>ведення</w:t>
      </w:r>
      <w:proofErr w:type="spellEnd"/>
      <w:r w:rsidRPr="006A4F5F">
        <w:rPr>
          <w:color w:val="000000"/>
          <w:sz w:val="26"/>
          <w:szCs w:val="26"/>
        </w:rPr>
        <w:t xml:space="preserve"> Державного </w:t>
      </w:r>
      <w:proofErr w:type="spellStart"/>
      <w:r w:rsidRPr="006A4F5F">
        <w:rPr>
          <w:color w:val="000000"/>
          <w:sz w:val="26"/>
          <w:szCs w:val="26"/>
        </w:rPr>
        <w:t>реєстру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виборців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або</w:t>
      </w:r>
      <w:proofErr w:type="spellEnd"/>
      <w:r w:rsidRPr="006A4F5F">
        <w:rPr>
          <w:color w:val="000000"/>
          <w:sz w:val="26"/>
          <w:szCs w:val="26"/>
        </w:rPr>
        <w:t xml:space="preserve"> до </w:t>
      </w:r>
      <w:proofErr w:type="spellStart"/>
      <w:r w:rsidRPr="006A4F5F">
        <w:rPr>
          <w:color w:val="000000"/>
          <w:sz w:val="26"/>
          <w:szCs w:val="26"/>
        </w:rPr>
        <w:t>відповідної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дільничної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виборчої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комісії</w:t>
      </w:r>
      <w:proofErr w:type="spellEnd"/>
      <w:r w:rsidRPr="006A4F5F">
        <w:rPr>
          <w:color w:val="000000"/>
          <w:sz w:val="26"/>
          <w:szCs w:val="26"/>
        </w:rPr>
        <w:t xml:space="preserve"> для </w:t>
      </w:r>
      <w:proofErr w:type="spellStart"/>
      <w:r w:rsidRPr="006A4F5F">
        <w:rPr>
          <w:color w:val="000000"/>
          <w:sz w:val="26"/>
          <w:szCs w:val="26"/>
        </w:rPr>
        <w:t>негайного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направлення</w:t>
      </w:r>
      <w:proofErr w:type="spellEnd"/>
      <w:r w:rsidRPr="006A4F5F">
        <w:rPr>
          <w:color w:val="000000"/>
          <w:sz w:val="26"/>
          <w:szCs w:val="26"/>
        </w:rPr>
        <w:t xml:space="preserve"> до такого органу.</w:t>
      </w:r>
    </w:p>
    <w:p w:rsidR="006A4F5F" w:rsidRPr="006A4F5F" w:rsidRDefault="006A4F5F" w:rsidP="006A4F5F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6A4F5F">
        <w:rPr>
          <w:color w:val="000000"/>
          <w:sz w:val="26"/>
          <w:szCs w:val="26"/>
        </w:rPr>
        <w:t xml:space="preserve">3. </w:t>
      </w:r>
      <w:proofErr w:type="spellStart"/>
      <w:r w:rsidRPr="006A4F5F">
        <w:rPr>
          <w:color w:val="000000"/>
          <w:sz w:val="26"/>
          <w:szCs w:val="26"/>
        </w:rPr>
        <w:t>Допустити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негайне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виконання</w:t>
      </w:r>
      <w:proofErr w:type="spellEnd"/>
      <w:r w:rsidRPr="006A4F5F">
        <w:rPr>
          <w:color w:val="000000"/>
          <w:sz w:val="26"/>
          <w:szCs w:val="26"/>
        </w:rPr>
        <w:t xml:space="preserve"> судового </w:t>
      </w:r>
      <w:proofErr w:type="spellStart"/>
      <w:proofErr w:type="gramStart"/>
      <w:r w:rsidRPr="006A4F5F">
        <w:rPr>
          <w:color w:val="000000"/>
          <w:sz w:val="26"/>
          <w:szCs w:val="26"/>
        </w:rPr>
        <w:t>р</w:t>
      </w:r>
      <w:proofErr w:type="gramEnd"/>
      <w:r w:rsidRPr="006A4F5F">
        <w:rPr>
          <w:color w:val="000000"/>
          <w:sz w:val="26"/>
          <w:szCs w:val="26"/>
        </w:rPr>
        <w:t>ішення</w:t>
      </w:r>
      <w:proofErr w:type="spellEnd"/>
      <w:r w:rsidRPr="006A4F5F">
        <w:rPr>
          <w:color w:val="000000"/>
          <w:sz w:val="26"/>
          <w:szCs w:val="26"/>
        </w:rPr>
        <w:t>.</w:t>
      </w:r>
    </w:p>
    <w:p w:rsidR="006A4F5F" w:rsidRPr="006A4F5F" w:rsidRDefault="006A4F5F" w:rsidP="006A4F5F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</w:p>
    <w:p w:rsidR="006A4F5F" w:rsidRPr="006A4F5F" w:rsidRDefault="006A4F5F" w:rsidP="006A4F5F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</w:p>
    <w:p w:rsidR="006A4F5F" w:rsidRPr="006A4F5F" w:rsidRDefault="006A4F5F" w:rsidP="006A4F5F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proofErr w:type="spellStart"/>
      <w:r w:rsidRPr="006A4F5F">
        <w:rPr>
          <w:color w:val="000000"/>
          <w:sz w:val="26"/>
          <w:szCs w:val="26"/>
        </w:rPr>
        <w:t>Додаток</w:t>
      </w:r>
      <w:proofErr w:type="spellEnd"/>
      <w:r w:rsidRPr="006A4F5F">
        <w:rPr>
          <w:color w:val="000000"/>
          <w:sz w:val="26"/>
          <w:szCs w:val="26"/>
        </w:rPr>
        <w:t xml:space="preserve">: </w:t>
      </w:r>
    </w:p>
    <w:p w:rsidR="006A4F5F" w:rsidRPr="006A4F5F" w:rsidRDefault="006A4F5F" w:rsidP="006A4F5F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270" w:lineRule="atLeast"/>
        <w:jc w:val="both"/>
        <w:textAlignment w:val="baseline"/>
        <w:rPr>
          <w:color w:val="000000"/>
          <w:sz w:val="26"/>
          <w:szCs w:val="26"/>
        </w:rPr>
      </w:pPr>
      <w:proofErr w:type="spellStart"/>
      <w:r w:rsidRPr="006A4F5F">
        <w:rPr>
          <w:color w:val="000000"/>
          <w:sz w:val="26"/>
          <w:szCs w:val="26"/>
        </w:rPr>
        <w:t>копія</w:t>
      </w:r>
      <w:proofErr w:type="spellEnd"/>
      <w:r w:rsidRPr="006A4F5F">
        <w:rPr>
          <w:color w:val="000000"/>
          <w:sz w:val="26"/>
          <w:szCs w:val="26"/>
        </w:rPr>
        <w:t xml:space="preserve"> паспорта </w:t>
      </w:r>
      <w:proofErr w:type="spellStart"/>
      <w:r w:rsidRPr="006A4F5F">
        <w:rPr>
          <w:color w:val="000000"/>
          <w:sz w:val="26"/>
          <w:szCs w:val="26"/>
        </w:rPr>
        <w:t>громадянина</w:t>
      </w:r>
      <w:proofErr w:type="spellEnd"/>
      <w:r w:rsidRPr="006A4F5F">
        <w:rPr>
          <w:color w:val="000000"/>
          <w:sz w:val="26"/>
          <w:szCs w:val="26"/>
        </w:rPr>
        <w:t xml:space="preserve"> </w:t>
      </w:r>
      <w:proofErr w:type="spellStart"/>
      <w:r w:rsidRPr="006A4F5F">
        <w:rPr>
          <w:color w:val="000000"/>
          <w:sz w:val="26"/>
          <w:szCs w:val="26"/>
        </w:rPr>
        <w:t>України</w:t>
      </w:r>
      <w:proofErr w:type="spellEnd"/>
      <w:r w:rsidRPr="006A4F5F">
        <w:rPr>
          <w:color w:val="000000"/>
          <w:sz w:val="26"/>
          <w:szCs w:val="26"/>
        </w:rPr>
        <w:t>.</w:t>
      </w:r>
    </w:p>
    <w:p w:rsidR="006A4F5F" w:rsidRDefault="006A4F5F" w:rsidP="006A4F5F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</w:p>
    <w:p w:rsidR="006A4F5F" w:rsidRPr="00BD4C92" w:rsidRDefault="006A4F5F" w:rsidP="006A4F5F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</w:p>
    <w:p w:rsidR="006A4F5F" w:rsidRPr="00D3256F" w:rsidRDefault="006A4F5F" w:rsidP="006A4F5F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i/>
          <w:color w:val="000000"/>
          <w:sz w:val="28"/>
          <w:szCs w:val="28"/>
        </w:rPr>
      </w:pPr>
      <w:r w:rsidRPr="00D3256F">
        <w:rPr>
          <w:i/>
          <w:color w:val="000000"/>
          <w:sz w:val="28"/>
          <w:szCs w:val="28"/>
        </w:rPr>
        <w:t xml:space="preserve">Дата                                                                               </w:t>
      </w:r>
      <w:r>
        <w:rPr>
          <w:i/>
          <w:color w:val="000000"/>
          <w:sz w:val="28"/>
          <w:szCs w:val="28"/>
        </w:rPr>
        <w:t xml:space="preserve">  </w:t>
      </w:r>
      <w:proofErr w:type="spellStart"/>
      <w:proofErr w:type="gramStart"/>
      <w:r w:rsidRPr="00D3256F">
        <w:rPr>
          <w:i/>
          <w:color w:val="000000"/>
          <w:sz w:val="28"/>
          <w:szCs w:val="28"/>
        </w:rPr>
        <w:t>П</w:t>
      </w:r>
      <w:proofErr w:type="gramEnd"/>
      <w:r w:rsidRPr="00D3256F">
        <w:rPr>
          <w:i/>
          <w:color w:val="000000"/>
          <w:sz w:val="28"/>
          <w:szCs w:val="28"/>
        </w:rPr>
        <w:t>ідпис</w:t>
      </w:r>
      <w:proofErr w:type="spellEnd"/>
    </w:p>
    <w:p w:rsidR="006A4F5F" w:rsidRPr="00BD4C92" w:rsidRDefault="006A4F5F" w:rsidP="006A4F5F">
      <w:pPr>
        <w:jc w:val="both"/>
        <w:rPr>
          <w:sz w:val="28"/>
          <w:szCs w:val="28"/>
        </w:rPr>
      </w:pPr>
    </w:p>
    <w:p w:rsidR="00097C6C" w:rsidRPr="006A4F5F" w:rsidRDefault="00097C6C" w:rsidP="005D5DDB">
      <w:pPr>
        <w:jc w:val="both"/>
        <w:rPr>
          <w:sz w:val="18"/>
          <w:szCs w:val="18"/>
          <w:lang w:val="uk-UA"/>
        </w:rPr>
      </w:pPr>
    </w:p>
    <w:sectPr w:rsidR="00097C6C" w:rsidRPr="006A4F5F" w:rsidSect="002C6B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51295"/>
    <w:multiLevelType w:val="hybridMultilevel"/>
    <w:tmpl w:val="58F2B360"/>
    <w:lvl w:ilvl="0" w:tplc="BDBC4E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7C46AAA"/>
    <w:multiLevelType w:val="hybridMultilevel"/>
    <w:tmpl w:val="3B4C613C"/>
    <w:lvl w:ilvl="0" w:tplc="6B3AF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268CB"/>
    <w:rsid w:val="00007493"/>
    <w:rsid w:val="00010222"/>
    <w:rsid w:val="000139F6"/>
    <w:rsid w:val="00013EEB"/>
    <w:rsid w:val="0002006D"/>
    <w:rsid w:val="00040A86"/>
    <w:rsid w:val="00042EF7"/>
    <w:rsid w:val="00055539"/>
    <w:rsid w:val="00055A23"/>
    <w:rsid w:val="00071637"/>
    <w:rsid w:val="00085A9E"/>
    <w:rsid w:val="000956EC"/>
    <w:rsid w:val="00097C6C"/>
    <w:rsid w:val="000C15A6"/>
    <w:rsid w:val="000E06E6"/>
    <w:rsid w:val="000E5247"/>
    <w:rsid w:val="000E56DB"/>
    <w:rsid w:val="000E58BA"/>
    <w:rsid w:val="000E5AD1"/>
    <w:rsid w:val="00102FF3"/>
    <w:rsid w:val="0012037F"/>
    <w:rsid w:val="00123197"/>
    <w:rsid w:val="00160663"/>
    <w:rsid w:val="001610A6"/>
    <w:rsid w:val="001665C0"/>
    <w:rsid w:val="00186725"/>
    <w:rsid w:val="001921FA"/>
    <w:rsid w:val="00192D1A"/>
    <w:rsid w:val="001B64FD"/>
    <w:rsid w:val="001E057B"/>
    <w:rsid w:val="001E6A27"/>
    <w:rsid w:val="001F507E"/>
    <w:rsid w:val="0020454C"/>
    <w:rsid w:val="00204C72"/>
    <w:rsid w:val="00215371"/>
    <w:rsid w:val="00216D75"/>
    <w:rsid w:val="002212AB"/>
    <w:rsid w:val="0022193F"/>
    <w:rsid w:val="00240BF8"/>
    <w:rsid w:val="00244E88"/>
    <w:rsid w:val="00253E16"/>
    <w:rsid w:val="00255696"/>
    <w:rsid w:val="00267422"/>
    <w:rsid w:val="00282084"/>
    <w:rsid w:val="002929A1"/>
    <w:rsid w:val="002A4B50"/>
    <w:rsid w:val="002A4D8A"/>
    <w:rsid w:val="002B21F5"/>
    <w:rsid w:val="002B6454"/>
    <w:rsid w:val="002B785D"/>
    <w:rsid w:val="002C2FE6"/>
    <w:rsid w:val="002C5622"/>
    <w:rsid w:val="002C6510"/>
    <w:rsid w:val="002D52D4"/>
    <w:rsid w:val="002D708B"/>
    <w:rsid w:val="002E5CEC"/>
    <w:rsid w:val="002E7CF1"/>
    <w:rsid w:val="00304E1D"/>
    <w:rsid w:val="00312AF7"/>
    <w:rsid w:val="00323170"/>
    <w:rsid w:val="00327C4E"/>
    <w:rsid w:val="00335A2B"/>
    <w:rsid w:val="00337D68"/>
    <w:rsid w:val="00342B34"/>
    <w:rsid w:val="003434C8"/>
    <w:rsid w:val="00343C73"/>
    <w:rsid w:val="0035194E"/>
    <w:rsid w:val="00372585"/>
    <w:rsid w:val="0037726F"/>
    <w:rsid w:val="003800AB"/>
    <w:rsid w:val="00387D96"/>
    <w:rsid w:val="003930C7"/>
    <w:rsid w:val="00393AB1"/>
    <w:rsid w:val="00394D07"/>
    <w:rsid w:val="003B1525"/>
    <w:rsid w:val="003B4456"/>
    <w:rsid w:val="003C22BD"/>
    <w:rsid w:val="003C49C6"/>
    <w:rsid w:val="003C4CD1"/>
    <w:rsid w:val="003C6F6F"/>
    <w:rsid w:val="003D19C9"/>
    <w:rsid w:val="003D38DB"/>
    <w:rsid w:val="003D57ED"/>
    <w:rsid w:val="003D6EDE"/>
    <w:rsid w:val="003E0D49"/>
    <w:rsid w:val="003E0E6E"/>
    <w:rsid w:val="003F4E48"/>
    <w:rsid w:val="00402C71"/>
    <w:rsid w:val="0041779F"/>
    <w:rsid w:val="004268CB"/>
    <w:rsid w:val="004313C7"/>
    <w:rsid w:val="00435BF0"/>
    <w:rsid w:val="004751EB"/>
    <w:rsid w:val="004759E5"/>
    <w:rsid w:val="004837A6"/>
    <w:rsid w:val="00484277"/>
    <w:rsid w:val="00490ECB"/>
    <w:rsid w:val="00493545"/>
    <w:rsid w:val="004A2AED"/>
    <w:rsid w:val="004D336A"/>
    <w:rsid w:val="004E199A"/>
    <w:rsid w:val="00504E55"/>
    <w:rsid w:val="0051244A"/>
    <w:rsid w:val="00515DAA"/>
    <w:rsid w:val="00520E87"/>
    <w:rsid w:val="00523D09"/>
    <w:rsid w:val="00540043"/>
    <w:rsid w:val="005637C8"/>
    <w:rsid w:val="0056465A"/>
    <w:rsid w:val="00564CAC"/>
    <w:rsid w:val="005654A3"/>
    <w:rsid w:val="00565716"/>
    <w:rsid w:val="00567058"/>
    <w:rsid w:val="00570EB1"/>
    <w:rsid w:val="00581F1D"/>
    <w:rsid w:val="00583DC1"/>
    <w:rsid w:val="00586224"/>
    <w:rsid w:val="005941D7"/>
    <w:rsid w:val="005A253C"/>
    <w:rsid w:val="005A65AC"/>
    <w:rsid w:val="005B2F59"/>
    <w:rsid w:val="005B3F27"/>
    <w:rsid w:val="005C3A10"/>
    <w:rsid w:val="005D0074"/>
    <w:rsid w:val="005D3A1F"/>
    <w:rsid w:val="005D3AB3"/>
    <w:rsid w:val="005D5DDB"/>
    <w:rsid w:val="005D6C35"/>
    <w:rsid w:val="006335E9"/>
    <w:rsid w:val="0068390F"/>
    <w:rsid w:val="0068599F"/>
    <w:rsid w:val="00695390"/>
    <w:rsid w:val="00695966"/>
    <w:rsid w:val="00696EEA"/>
    <w:rsid w:val="006A4F5F"/>
    <w:rsid w:val="006B1DBE"/>
    <w:rsid w:val="006B2DC3"/>
    <w:rsid w:val="006B3909"/>
    <w:rsid w:val="006C462E"/>
    <w:rsid w:val="006D0EA9"/>
    <w:rsid w:val="006E0380"/>
    <w:rsid w:val="006E1348"/>
    <w:rsid w:val="006E1AC5"/>
    <w:rsid w:val="006F1129"/>
    <w:rsid w:val="00724A24"/>
    <w:rsid w:val="00772EDE"/>
    <w:rsid w:val="007874FC"/>
    <w:rsid w:val="0079427B"/>
    <w:rsid w:val="00794401"/>
    <w:rsid w:val="007A204D"/>
    <w:rsid w:val="007A283E"/>
    <w:rsid w:val="007B1BAF"/>
    <w:rsid w:val="007B48AB"/>
    <w:rsid w:val="007C0B15"/>
    <w:rsid w:val="007C17BD"/>
    <w:rsid w:val="007D223C"/>
    <w:rsid w:val="007E0DAA"/>
    <w:rsid w:val="007E4AE3"/>
    <w:rsid w:val="00800445"/>
    <w:rsid w:val="00805313"/>
    <w:rsid w:val="008171F4"/>
    <w:rsid w:val="00822A2A"/>
    <w:rsid w:val="0082345F"/>
    <w:rsid w:val="0083601F"/>
    <w:rsid w:val="00841FF6"/>
    <w:rsid w:val="008465FF"/>
    <w:rsid w:val="008475CA"/>
    <w:rsid w:val="008600AF"/>
    <w:rsid w:val="0087536F"/>
    <w:rsid w:val="00883DE2"/>
    <w:rsid w:val="008963F0"/>
    <w:rsid w:val="008A4CAA"/>
    <w:rsid w:val="008A5237"/>
    <w:rsid w:val="008C3162"/>
    <w:rsid w:val="008C641F"/>
    <w:rsid w:val="008F7432"/>
    <w:rsid w:val="00911BC9"/>
    <w:rsid w:val="00925CAD"/>
    <w:rsid w:val="0092700C"/>
    <w:rsid w:val="00931681"/>
    <w:rsid w:val="00933A12"/>
    <w:rsid w:val="0093719D"/>
    <w:rsid w:val="00943CE5"/>
    <w:rsid w:val="00946849"/>
    <w:rsid w:val="0094792F"/>
    <w:rsid w:val="0095336C"/>
    <w:rsid w:val="00992AD1"/>
    <w:rsid w:val="009A0EF7"/>
    <w:rsid w:val="009B009A"/>
    <w:rsid w:val="009B7729"/>
    <w:rsid w:val="009C15D7"/>
    <w:rsid w:val="009C44CC"/>
    <w:rsid w:val="009C71FD"/>
    <w:rsid w:val="009D6B84"/>
    <w:rsid w:val="009F25A4"/>
    <w:rsid w:val="009F6F8F"/>
    <w:rsid w:val="00A05CFD"/>
    <w:rsid w:val="00A214F7"/>
    <w:rsid w:val="00A23C9C"/>
    <w:rsid w:val="00A25F7B"/>
    <w:rsid w:val="00A268E9"/>
    <w:rsid w:val="00A357E2"/>
    <w:rsid w:val="00A4046D"/>
    <w:rsid w:val="00A43D58"/>
    <w:rsid w:val="00A538D0"/>
    <w:rsid w:val="00A63DAC"/>
    <w:rsid w:val="00A7259F"/>
    <w:rsid w:val="00A75E4E"/>
    <w:rsid w:val="00AB3D43"/>
    <w:rsid w:val="00AC32AB"/>
    <w:rsid w:val="00AE4715"/>
    <w:rsid w:val="00AE5861"/>
    <w:rsid w:val="00AF59C3"/>
    <w:rsid w:val="00B001C0"/>
    <w:rsid w:val="00B02170"/>
    <w:rsid w:val="00B42306"/>
    <w:rsid w:val="00B4588A"/>
    <w:rsid w:val="00B7295B"/>
    <w:rsid w:val="00B75AF0"/>
    <w:rsid w:val="00B75CD1"/>
    <w:rsid w:val="00B7660B"/>
    <w:rsid w:val="00B94D98"/>
    <w:rsid w:val="00B956BD"/>
    <w:rsid w:val="00BE1A6D"/>
    <w:rsid w:val="00BE792E"/>
    <w:rsid w:val="00BF3631"/>
    <w:rsid w:val="00BF52D1"/>
    <w:rsid w:val="00C14562"/>
    <w:rsid w:val="00C206AC"/>
    <w:rsid w:val="00C23DFD"/>
    <w:rsid w:val="00C24AA2"/>
    <w:rsid w:val="00C4743F"/>
    <w:rsid w:val="00C50739"/>
    <w:rsid w:val="00C64E99"/>
    <w:rsid w:val="00C65B1A"/>
    <w:rsid w:val="00C909DE"/>
    <w:rsid w:val="00C91A47"/>
    <w:rsid w:val="00C97AFC"/>
    <w:rsid w:val="00CA4E23"/>
    <w:rsid w:val="00CC57F9"/>
    <w:rsid w:val="00CD2022"/>
    <w:rsid w:val="00CD3FBA"/>
    <w:rsid w:val="00CF34F0"/>
    <w:rsid w:val="00D0161F"/>
    <w:rsid w:val="00D066B8"/>
    <w:rsid w:val="00D1007E"/>
    <w:rsid w:val="00D358EC"/>
    <w:rsid w:val="00D37AAB"/>
    <w:rsid w:val="00D42882"/>
    <w:rsid w:val="00D4587A"/>
    <w:rsid w:val="00D46E70"/>
    <w:rsid w:val="00D6134B"/>
    <w:rsid w:val="00D61369"/>
    <w:rsid w:val="00D763F5"/>
    <w:rsid w:val="00D76F97"/>
    <w:rsid w:val="00D908E1"/>
    <w:rsid w:val="00D95BA2"/>
    <w:rsid w:val="00D96216"/>
    <w:rsid w:val="00DB5D6E"/>
    <w:rsid w:val="00DC17D9"/>
    <w:rsid w:val="00DC2C35"/>
    <w:rsid w:val="00DC5179"/>
    <w:rsid w:val="00DD0110"/>
    <w:rsid w:val="00DD69FB"/>
    <w:rsid w:val="00DE02C9"/>
    <w:rsid w:val="00DE0789"/>
    <w:rsid w:val="00DE66CF"/>
    <w:rsid w:val="00DF39B0"/>
    <w:rsid w:val="00E05B4E"/>
    <w:rsid w:val="00E06D62"/>
    <w:rsid w:val="00E30A56"/>
    <w:rsid w:val="00E334DD"/>
    <w:rsid w:val="00E34422"/>
    <w:rsid w:val="00E355F2"/>
    <w:rsid w:val="00E37B62"/>
    <w:rsid w:val="00E45FC4"/>
    <w:rsid w:val="00E47874"/>
    <w:rsid w:val="00E55F7B"/>
    <w:rsid w:val="00E64CD6"/>
    <w:rsid w:val="00E7055E"/>
    <w:rsid w:val="00E765F4"/>
    <w:rsid w:val="00E87C1E"/>
    <w:rsid w:val="00E9615E"/>
    <w:rsid w:val="00E97AF3"/>
    <w:rsid w:val="00EA696A"/>
    <w:rsid w:val="00EA75B9"/>
    <w:rsid w:val="00EB279C"/>
    <w:rsid w:val="00EC094E"/>
    <w:rsid w:val="00EF0F16"/>
    <w:rsid w:val="00EF2537"/>
    <w:rsid w:val="00EF6FD5"/>
    <w:rsid w:val="00F03FDB"/>
    <w:rsid w:val="00F138D5"/>
    <w:rsid w:val="00F330B1"/>
    <w:rsid w:val="00F34239"/>
    <w:rsid w:val="00F40342"/>
    <w:rsid w:val="00F42A85"/>
    <w:rsid w:val="00F43874"/>
    <w:rsid w:val="00F54C79"/>
    <w:rsid w:val="00F61016"/>
    <w:rsid w:val="00F62CFC"/>
    <w:rsid w:val="00F63042"/>
    <w:rsid w:val="00F63F0C"/>
    <w:rsid w:val="00F65EB9"/>
    <w:rsid w:val="00F70362"/>
    <w:rsid w:val="00F8367F"/>
    <w:rsid w:val="00FA377F"/>
    <w:rsid w:val="00FB58FC"/>
    <w:rsid w:val="00FB6A5C"/>
    <w:rsid w:val="00FE2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DD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C0B1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DD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C0B1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2287</Words>
  <Characters>1304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Користувач Windows</cp:lastModifiedBy>
  <cp:revision>7</cp:revision>
  <cp:lastPrinted>2019-03-26T07:42:00Z</cp:lastPrinted>
  <dcterms:created xsi:type="dcterms:W3CDTF">2019-03-23T19:17:00Z</dcterms:created>
  <dcterms:modified xsi:type="dcterms:W3CDTF">2019-03-27T08:26:00Z</dcterms:modified>
</cp:coreProperties>
</file>