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98" w:rsidRPr="0074066F" w:rsidRDefault="001A4698" w:rsidP="001A4698">
      <w:pPr>
        <w:spacing w:after="0" w:line="240" w:lineRule="auto"/>
        <w:jc w:val="right"/>
        <w:rPr>
          <w:rFonts w:ascii="Times New Roman" w:hAnsi="Times New Roman"/>
          <w:sz w:val="24"/>
          <w:szCs w:val="24"/>
          <w:lang w:val="uk-UA"/>
        </w:rPr>
      </w:pPr>
      <w:r w:rsidRPr="0074066F">
        <w:rPr>
          <w:rFonts w:ascii="Times New Roman" w:hAnsi="Times New Roman"/>
          <w:sz w:val="24"/>
          <w:szCs w:val="24"/>
          <w:lang w:val="uk-UA"/>
        </w:rPr>
        <w:t>ЗАТВЕРДЖЕНО</w:t>
      </w:r>
    </w:p>
    <w:p w:rsidR="001A4698" w:rsidRDefault="001A4698" w:rsidP="001A4698">
      <w:pPr>
        <w:spacing w:after="0" w:line="240" w:lineRule="auto"/>
        <w:jc w:val="right"/>
        <w:rPr>
          <w:rFonts w:ascii="Times New Roman" w:hAnsi="Times New Roman"/>
          <w:sz w:val="24"/>
          <w:szCs w:val="24"/>
          <w:lang w:val="uk-UA"/>
        </w:rPr>
      </w:pPr>
      <w:r w:rsidRPr="0074066F">
        <w:rPr>
          <w:rFonts w:ascii="Times New Roman" w:hAnsi="Times New Roman"/>
          <w:sz w:val="24"/>
          <w:szCs w:val="24"/>
          <w:lang w:val="uk-UA"/>
        </w:rPr>
        <w:t xml:space="preserve">наказом керівника апарату </w:t>
      </w:r>
    </w:p>
    <w:p w:rsidR="001A4698" w:rsidRDefault="001A4698" w:rsidP="001A4698">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Ужгородського </w:t>
      </w:r>
      <w:proofErr w:type="spellStart"/>
      <w:r>
        <w:rPr>
          <w:rFonts w:ascii="Times New Roman" w:hAnsi="Times New Roman"/>
          <w:sz w:val="24"/>
          <w:szCs w:val="24"/>
          <w:lang w:val="uk-UA"/>
        </w:rPr>
        <w:t>міськрайонного</w:t>
      </w:r>
      <w:proofErr w:type="spellEnd"/>
      <w:r>
        <w:rPr>
          <w:rFonts w:ascii="Times New Roman" w:hAnsi="Times New Roman"/>
          <w:sz w:val="24"/>
          <w:szCs w:val="24"/>
          <w:lang w:val="uk-UA"/>
        </w:rPr>
        <w:t xml:space="preserve"> суду</w:t>
      </w:r>
    </w:p>
    <w:p w:rsidR="001A4698" w:rsidRPr="0074066F" w:rsidRDefault="001A4698" w:rsidP="001A4698">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Закарпатської області </w:t>
      </w:r>
    </w:p>
    <w:p w:rsidR="001A4698" w:rsidRDefault="001A4698" w:rsidP="001A4698">
      <w:pPr>
        <w:jc w:val="right"/>
      </w:pPr>
      <w:r w:rsidRPr="00B87B19">
        <w:rPr>
          <w:rFonts w:ascii="Times New Roman" w:hAnsi="Times New Roman"/>
          <w:color w:val="FF0000"/>
          <w:sz w:val="24"/>
          <w:szCs w:val="24"/>
          <w:lang w:val="uk-UA"/>
        </w:rPr>
        <w:t>від 03.12.2019 №</w:t>
      </w:r>
      <w:r w:rsidR="00F9362C">
        <w:rPr>
          <w:rFonts w:ascii="Times New Roman" w:hAnsi="Times New Roman"/>
          <w:color w:val="FF0000"/>
          <w:sz w:val="24"/>
          <w:szCs w:val="24"/>
          <w:lang w:val="uk-UA"/>
        </w:rPr>
        <w:t>195/01-06</w:t>
      </w:r>
    </w:p>
    <w:tbl>
      <w:tblPr>
        <w:tblW w:w="9991" w:type="dxa"/>
        <w:tblInd w:w="-72" w:type="dxa"/>
        <w:tblLook w:val="00A0"/>
      </w:tblPr>
      <w:tblGrid>
        <w:gridCol w:w="678"/>
        <w:gridCol w:w="3188"/>
        <w:gridCol w:w="6117"/>
        <w:gridCol w:w="8"/>
      </w:tblGrid>
      <w:tr w:rsidR="00B35FC6" w:rsidRPr="0074066F" w:rsidTr="003F07C7">
        <w:tc>
          <w:tcPr>
            <w:tcW w:w="9991" w:type="dxa"/>
            <w:gridSpan w:val="4"/>
            <w:vAlign w:val="center"/>
          </w:tcPr>
          <w:p w:rsidR="00B35FC6" w:rsidRPr="0074066F" w:rsidRDefault="00B35FC6" w:rsidP="003F07C7">
            <w:pPr>
              <w:spacing w:after="0" w:line="240" w:lineRule="auto"/>
              <w:contextualSpacing/>
              <w:jc w:val="center"/>
              <w:rPr>
                <w:rFonts w:ascii="Times New Roman" w:hAnsi="Times New Roman"/>
                <w:b/>
                <w:color w:val="000000"/>
                <w:sz w:val="24"/>
                <w:szCs w:val="24"/>
                <w:lang w:val="uk-UA"/>
              </w:rPr>
            </w:pPr>
            <w:r w:rsidRPr="0074066F">
              <w:rPr>
                <w:rFonts w:ascii="Times New Roman" w:hAnsi="Times New Roman"/>
                <w:b/>
                <w:color w:val="000000"/>
                <w:sz w:val="24"/>
                <w:szCs w:val="24"/>
                <w:lang w:val="uk-UA"/>
              </w:rPr>
              <w:t>УМОВИ</w:t>
            </w:r>
          </w:p>
          <w:p w:rsidR="00B35FC6" w:rsidRPr="0074066F" w:rsidRDefault="00B35FC6" w:rsidP="003F07C7">
            <w:pPr>
              <w:spacing w:after="0" w:line="240" w:lineRule="auto"/>
              <w:jc w:val="center"/>
              <w:rPr>
                <w:rFonts w:ascii="Times New Roman" w:hAnsi="Times New Roman"/>
                <w:b/>
                <w:color w:val="000000"/>
                <w:sz w:val="24"/>
                <w:szCs w:val="24"/>
                <w:lang w:val="uk-UA"/>
              </w:rPr>
            </w:pPr>
            <w:r w:rsidRPr="0074066F">
              <w:rPr>
                <w:rFonts w:ascii="Times New Roman" w:hAnsi="Times New Roman"/>
                <w:b/>
                <w:color w:val="000000"/>
                <w:sz w:val="24"/>
                <w:szCs w:val="24"/>
                <w:lang w:val="uk-UA"/>
              </w:rPr>
              <w:t xml:space="preserve">проведення конкурсу </w:t>
            </w:r>
          </w:p>
        </w:tc>
      </w:tr>
      <w:tr w:rsidR="00B35FC6" w:rsidRPr="0074066F" w:rsidTr="003F07C7">
        <w:trPr>
          <w:trHeight w:val="899"/>
        </w:trPr>
        <w:tc>
          <w:tcPr>
            <w:tcW w:w="9991" w:type="dxa"/>
            <w:gridSpan w:val="4"/>
            <w:tcBorders>
              <w:bottom w:val="single" w:sz="4" w:space="0" w:color="auto"/>
            </w:tcBorders>
          </w:tcPr>
          <w:p w:rsidR="00B35FC6" w:rsidRPr="0074066F" w:rsidRDefault="00C624EA" w:rsidP="00C624EA">
            <w:pPr>
              <w:spacing w:after="0" w:line="240" w:lineRule="auto"/>
              <w:jc w:val="center"/>
              <w:rPr>
                <w:rFonts w:ascii="Times New Roman" w:hAnsi="Times New Roman"/>
                <w:b/>
                <w:sz w:val="24"/>
                <w:szCs w:val="24"/>
                <w:lang w:val="uk-UA"/>
              </w:rPr>
            </w:pPr>
            <w:r>
              <w:rPr>
                <w:rFonts w:ascii="Times New Roman" w:hAnsi="Times New Roman"/>
                <w:b/>
                <w:bCs/>
                <w:color w:val="000000"/>
                <w:sz w:val="24"/>
                <w:szCs w:val="24"/>
                <w:lang w:val="uk-UA" w:eastAsia="ru-RU"/>
              </w:rPr>
              <w:t xml:space="preserve">на зайняття </w:t>
            </w:r>
            <w:r w:rsidR="00B35FC6" w:rsidRPr="0074066F">
              <w:rPr>
                <w:rFonts w:ascii="Times New Roman" w:hAnsi="Times New Roman"/>
                <w:b/>
                <w:bCs/>
                <w:color w:val="000000"/>
                <w:sz w:val="24"/>
                <w:szCs w:val="24"/>
                <w:lang w:val="uk-UA" w:eastAsia="ru-RU"/>
              </w:rPr>
              <w:t>вакантної поса</w:t>
            </w:r>
            <w:r w:rsidR="00564258">
              <w:rPr>
                <w:rFonts w:ascii="Times New Roman" w:hAnsi="Times New Roman"/>
                <w:b/>
                <w:bCs/>
                <w:color w:val="000000"/>
                <w:sz w:val="24"/>
                <w:szCs w:val="24"/>
                <w:lang w:val="uk-UA" w:eastAsia="ru-RU"/>
              </w:rPr>
              <w:t>ди державної служби категорії «Б</w:t>
            </w:r>
            <w:r w:rsidR="00B35FC6" w:rsidRPr="0074066F">
              <w:rPr>
                <w:rFonts w:ascii="Times New Roman" w:hAnsi="Times New Roman"/>
                <w:b/>
                <w:bCs/>
                <w:color w:val="000000"/>
                <w:sz w:val="24"/>
                <w:szCs w:val="24"/>
                <w:lang w:val="uk-UA" w:eastAsia="ru-RU"/>
              </w:rPr>
              <w:t xml:space="preserve">» - </w:t>
            </w:r>
            <w:r w:rsidR="003E4106">
              <w:rPr>
                <w:rFonts w:ascii="Times New Roman" w:hAnsi="Times New Roman"/>
                <w:b/>
                <w:bCs/>
                <w:color w:val="000000"/>
                <w:sz w:val="24"/>
                <w:szCs w:val="24"/>
                <w:lang w:val="uk-UA" w:eastAsia="ru-RU"/>
              </w:rPr>
              <w:t>завідувач</w:t>
            </w:r>
            <w:r w:rsidR="001A4698">
              <w:rPr>
                <w:rFonts w:ascii="Times New Roman" w:hAnsi="Times New Roman"/>
                <w:b/>
                <w:bCs/>
                <w:color w:val="000000"/>
                <w:sz w:val="24"/>
                <w:szCs w:val="24"/>
                <w:lang w:val="uk-UA" w:eastAsia="ru-RU"/>
              </w:rPr>
              <w:t>а</w:t>
            </w:r>
            <w:r w:rsidR="003E4106">
              <w:rPr>
                <w:rFonts w:ascii="Times New Roman" w:hAnsi="Times New Roman"/>
                <w:b/>
                <w:bCs/>
                <w:color w:val="000000"/>
                <w:sz w:val="24"/>
                <w:szCs w:val="24"/>
                <w:lang w:val="uk-UA" w:eastAsia="ru-RU"/>
              </w:rPr>
              <w:t xml:space="preserve"> сектору служби судових розпорядників</w:t>
            </w:r>
            <w:r w:rsidR="00306D32">
              <w:rPr>
                <w:rFonts w:ascii="Times New Roman" w:hAnsi="Times New Roman"/>
                <w:b/>
                <w:bCs/>
                <w:color w:val="000000"/>
                <w:sz w:val="24"/>
                <w:szCs w:val="24"/>
                <w:lang w:val="uk-UA" w:eastAsia="ru-RU"/>
              </w:rPr>
              <w:t xml:space="preserve"> </w:t>
            </w:r>
            <w:r w:rsidR="007B36BC">
              <w:rPr>
                <w:rFonts w:ascii="Times New Roman" w:hAnsi="Times New Roman"/>
                <w:b/>
                <w:bCs/>
                <w:color w:val="000000"/>
                <w:sz w:val="24"/>
                <w:szCs w:val="24"/>
                <w:lang w:val="uk-UA" w:eastAsia="ru-RU"/>
              </w:rPr>
              <w:t xml:space="preserve">Ужгородського </w:t>
            </w:r>
            <w:proofErr w:type="spellStart"/>
            <w:r w:rsidR="007B36BC">
              <w:rPr>
                <w:rFonts w:ascii="Times New Roman" w:hAnsi="Times New Roman"/>
                <w:b/>
                <w:bCs/>
                <w:color w:val="000000"/>
                <w:sz w:val="24"/>
                <w:szCs w:val="24"/>
                <w:lang w:val="uk-UA" w:eastAsia="ru-RU"/>
              </w:rPr>
              <w:t>міськрайонного</w:t>
            </w:r>
            <w:proofErr w:type="spellEnd"/>
            <w:r w:rsidR="007B36BC">
              <w:rPr>
                <w:rFonts w:ascii="Times New Roman" w:hAnsi="Times New Roman"/>
                <w:b/>
                <w:bCs/>
                <w:color w:val="000000"/>
                <w:sz w:val="24"/>
                <w:szCs w:val="24"/>
                <w:lang w:val="uk-UA" w:eastAsia="ru-RU"/>
              </w:rPr>
              <w:t xml:space="preserve"> суду Закарпатської області </w:t>
            </w:r>
          </w:p>
        </w:tc>
      </w:tr>
      <w:tr w:rsidR="00B35FC6" w:rsidRPr="0074066F" w:rsidTr="003F07C7">
        <w:trPr>
          <w:trHeight w:val="502"/>
        </w:trPr>
        <w:tc>
          <w:tcPr>
            <w:tcW w:w="9991" w:type="dxa"/>
            <w:gridSpan w:val="4"/>
            <w:tcBorders>
              <w:top w:val="single" w:sz="4" w:space="0" w:color="auto"/>
              <w:left w:val="single" w:sz="4" w:space="0" w:color="auto"/>
              <w:bottom w:val="single" w:sz="4" w:space="0" w:color="auto"/>
              <w:right w:val="single" w:sz="4" w:space="0" w:color="auto"/>
            </w:tcBorders>
            <w:vAlign w:val="center"/>
          </w:tcPr>
          <w:p w:rsidR="00B35FC6" w:rsidRPr="0074066F" w:rsidRDefault="00B35FC6" w:rsidP="003F07C7">
            <w:pPr>
              <w:spacing w:after="0" w:line="240" w:lineRule="auto"/>
              <w:jc w:val="center"/>
              <w:rPr>
                <w:rFonts w:ascii="Times New Roman" w:hAnsi="Times New Roman"/>
                <w:b/>
                <w:sz w:val="24"/>
                <w:szCs w:val="24"/>
                <w:lang w:val="uk-UA"/>
              </w:rPr>
            </w:pPr>
            <w:r w:rsidRPr="0074066F">
              <w:rPr>
                <w:rFonts w:ascii="Times New Roman" w:hAnsi="Times New Roman"/>
                <w:b/>
                <w:sz w:val="24"/>
                <w:szCs w:val="24"/>
                <w:lang w:val="uk-UA"/>
              </w:rPr>
              <w:t>Загальні умови</w:t>
            </w:r>
          </w:p>
        </w:tc>
      </w:tr>
      <w:tr w:rsidR="00B35FC6" w:rsidRPr="00C624EA" w:rsidTr="003F07C7">
        <w:trPr>
          <w:gridAfter w:val="1"/>
          <w:wAfter w:w="8" w:type="dxa"/>
          <w:trHeight w:val="1078"/>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Посадові обов’язки</w:t>
            </w:r>
          </w:p>
        </w:tc>
        <w:tc>
          <w:tcPr>
            <w:tcW w:w="6117" w:type="dxa"/>
            <w:tcBorders>
              <w:top w:val="single" w:sz="4" w:space="0" w:color="auto"/>
              <w:left w:val="single" w:sz="4" w:space="0" w:color="auto"/>
              <w:bottom w:val="single" w:sz="4" w:space="0" w:color="auto"/>
              <w:right w:val="single" w:sz="4" w:space="0" w:color="auto"/>
            </w:tcBorders>
          </w:tcPr>
          <w:p w:rsidR="00B35FC6" w:rsidRPr="003E4106" w:rsidRDefault="003E4106" w:rsidP="003E4106">
            <w:pPr>
              <w:jc w:val="both"/>
              <w:rPr>
                <w:rFonts w:ascii="Times New Roman" w:hAnsi="Times New Roman"/>
                <w:bCs/>
                <w:szCs w:val="28"/>
                <w:lang w:val="uk-UA"/>
              </w:rPr>
            </w:pPr>
            <w:r w:rsidRPr="003E4106">
              <w:rPr>
                <w:rFonts w:ascii="Times New Roman" w:hAnsi="Times New Roman"/>
                <w:szCs w:val="28"/>
                <w:lang w:val="uk-UA"/>
              </w:rPr>
              <w:t>п</w:t>
            </w:r>
            <w:r w:rsidRPr="006B23E4">
              <w:rPr>
                <w:rFonts w:ascii="Times New Roman" w:hAnsi="Times New Roman"/>
                <w:szCs w:val="28"/>
                <w:lang w:val="uk-UA"/>
              </w:rPr>
              <w:t xml:space="preserve">ланує роботу </w:t>
            </w:r>
            <w:r w:rsidRPr="006B23E4">
              <w:rPr>
                <w:rFonts w:ascii="Times New Roman" w:hAnsi="Times New Roman"/>
                <w:bCs/>
                <w:szCs w:val="28"/>
                <w:lang w:val="uk-UA"/>
              </w:rPr>
              <w:t>сектору</w:t>
            </w:r>
            <w:r w:rsidRPr="006B23E4">
              <w:rPr>
                <w:rFonts w:ascii="Times New Roman" w:hAnsi="Times New Roman"/>
                <w:szCs w:val="28"/>
                <w:lang w:val="uk-UA"/>
              </w:rPr>
              <w:t xml:space="preserve">, координує його діяльність, забезпечує виконання покладених на відповідний структурний підрозділ завдань і функцій, відповідно звітує та </w:t>
            </w:r>
            <w:r w:rsidRPr="006B23E4">
              <w:rPr>
                <w:rFonts w:ascii="Times New Roman" w:hAnsi="Times New Roman"/>
                <w:bCs/>
                <w:szCs w:val="28"/>
                <w:lang w:val="uk-UA"/>
              </w:rPr>
              <w:t xml:space="preserve">вносить </w:t>
            </w:r>
            <w:r w:rsidRPr="006B23E4">
              <w:rPr>
                <w:rFonts w:ascii="Times New Roman" w:hAnsi="Times New Roman"/>
                <w:szCs w:val="28"/>
                <w:lang w:val="uk-UA"/>
              </w:rPr>
              <w:t>обґрунтовані</w:t>
            </w:r>
            <w:r w:rsidRPr="006B23E4">
              <w:rPr>
                <w:rFonts w:ascii="Times New Roman" w:hAnsi="Times New Roman"/>
                <w:bCs/>
                <w:szCs w:val="28"/>
                <w:lang w:val="uk-UA"/>
              </w:rPr>
              <w:t xml:space="preserve"> пропозиції керівництву щодо </w:t>
            </w:r>
            <w:r w:rsidRPr="006B23E4">
              <w:rPr>
                <w:rFonts w:ascii="Times New Roman" w:hAnsi="Times New Roman"/>
                <w:szCs w:val="28"/>
                <w:lang w:val="uk-UA"/>
              </w:rPr>
              <w:t xml:space="preserve">покращення умов, удосконалення форм і методів роботи </w:t>
            </w:r>
            <w:r w:rsidRPr="006B23E4">
              <w:rPr>
                <w:rFonts w:ascii="Times New Roman" w:hAnsi="Times New Roman"/>
                <w:bCs/>
                <w:szCs w:val="28"/>
                <w:lang w:val="uk-UA"/>
              </w:rPr>
              <w:t>сектору</w:t>
            </w:r>
            <w:r>
              <w:rPr>
                <w:rFonts w:ascii="Times New Roman" w:hAnsi="Times New Roman"/>
                <w:bCs/>
                <w:szCs w:val="28"/>
                <w:lang w:val="uk-UA"/>
              </w:rPr>
              <w:t>; о</w:t>
            </w:r>
            <w:r w:rsidRPr="006B23E4">
              <w:rPr>
                <w:rFonts w:ascii="Times New Roman" w:hAnsi="Times New Roman"/>
                <w:bCs/>
                <w:szCs w:val="28"/>
                <w:lang w:val="uk-UA"/>
              </w:rPr>
              <w:t>рганізовує забезпечення готовності до розгляду справи залу судового засідання, взаємодію судових розпорядників з працівниками апарату суду з питань підготовки залу до слухання справи</w:t>
            </w:r>
            <w:r>
              <w:rPr>
                <w:rFonts w:ascii="Times New Roman" w:hAnsi="Times New Roman"/>
                <w:bCs/>
                <w:szCs w:val="28"/>
                <w:lang w:val="uk-UA"/>
              </w:rPr>
              <w:t>; в</w:t>
            </w:r>
            <w:r w:rsidRPr="006B23E4">
              <w:rPr>
                <w:rFonts w:ascii="Times New Roman" w:hAnsi="Times New Roman"/>
                <w:bCs/>
                <w:szCs w:val="28"/>
                <w:lang w:val="uk-UA"/>
              </w:rPr>
              <w:t xml:space="preserve">еде облік вказівок, доручень та розпоряджень голови суду, заступників голови суду та суддів з питань організації заходів щодо забезпечення проведення судових засідань, участі у проведенні засідань в режимі </w:t>
            </w:r>
            <w:proofErr w:type="spellStart"/>
            <w:r w:rsidRPr="006B23E4">
              <w:rPr>
                <w:rFonts w:ascii="Times New Roman" w:hAnsi="Times New Roman"/>
                <w:bCs/>
                <w:szCs w:val="28"/>
                <w:lang w:val="uk-UA"/>
              </w:rPr>
              <w:t>відеоконференцзв’язку</w:t>
            </w:r>
            <w:proofErr w:type="spellEnd"/>
            <w:r>
              <w:rPr>
                <w:rFonts w:ascii="Times New Roman" w:hAnsi="Times New Roman"/>
                <w:bCs/>
                <w:szCs w:val="28"/>
                <w:lang w:val="uk-UA"/>
              </w:rPr>
              <w:t>; в</w:t>
            </w:r>
            <w:r w:rsidRPr="006B23E4">
              <w:rPr>
                <w:rFonts w:ascii="Times New Roman" w:hAnsi="Times New Roman"/>
                <w:bCs/>
                <w:szCs w:val="28"/>
                <w:lang w:val="uk-UA"/>
              </w:rPr>
              <w:t>изначає необхідну кількість судових розпорядників і відповідального судового розпорядника за забезпечення проведення судового засідання та відповідно проводить оперативний інструктаж судових розпорядників перед початком судового засідання з роз’ясненням дій кожного з них, з урахуванням особливостей справи</w:t>
            </w:r>
            <w:r>
              <w:rPr>
                <w:rFonts w:ascii="Times New Roman" w:hAnsi="Times New Roman"/>
                <w:bCs/>
                <w:szCs w:val="28"/>
                <w:lang w:val="uk-UA"/>
              </w:rPr>
              <w:t>; з</w:t>
            </w:r>
            <w:r w:rsidRPr="006B23E4">
              <w:rPr>
                <w:rFonts w:ascii="Times New Roman" w:hAnsi="Times New Roman"/>
                <w:bCs/>
                <w:szCs w:val="28"/>
                <w:lang w:val="uk-UA"/>
              </w:rPr>
              <w:t>абезпечує взаємодію з працівниками Національної поліції України, Національної гвардії України, Служби судової охорони та відповідний належний рівень складання судовими розпорядниками передбачених в межах компетенції протоколів про адміністративні правопорушення</w:t>
            </w:r>
            <w:r>
              <w:rPr>
                <w:rFonts w:ascii="Times New Roman" w:hAnsi="Times New Roman"/>
                <w:bCs/>
                <w:szCs w:val="28"/>
                <w:lang w:val="uk-UA"/>
              </w:rPr>
              <w:t>; в</w:t>
            </w:r>
            <w:r w:rsidRPr="006B23E4">
              <w:rPr>
                <w:rFonts w:ascii="Times New Roman" w:hAnsi="Times New Roman"/>
                <w:bCs/>
                <w:szCs w:val="28"/>
                <w:lang w:val="uk-UA"/>
              </w:rPr>
              <w:t>ивчає та опрацьовує внутрішню кореспонденцію, що надходить у сектор, належно виконує роботу з такою документацією та відповідно забезпечує підготовку доповідних записок, довідок, проектів запитів, листів та інформаційно-аналітичних матеріалів про діяльність сектору</w:t>
            </w:r>
            <w:r>
              <w:rPr>
                <w:rFonts w:ascii="Times New Roman" w:hAnsi="Times New Roman"/>
                <w:bCs/>
                <w:szCs w:val="28"/>
                <w:lang w:val="uk-UA"/>
              </w:rPr>
              <w:t>; о</w:t>
            </w:r>
            <w:r w:rsidRPr="00932854">
              <w:rPr>
                <w:rFonts w:ascii="Times New Roman" w:hAnsi="Times New Roman"/>
                <w:bCs/>
                <w:szCs w:val="28"/>
                <w:lang w:val="uk-UA"/>
              </w:rPr>
              <w:t>рганізовує роботу по належному веденню номенклатури справ сектору, складанню номенклатури справ структурного підрозділу на наступний календарний рік, забезпечує передачу відповідних справ за номенклатурою справ в архів суду та вносить пропозиції по її удосконаленню</w:t>
            </w:r>
            <w:r>
              <w:rPr>
                <w:rFonts w:ascii="Times New Roman" w:hAnsi="Times New Roman"/>
                <w:bCs/>
                <w:szCs w:val="28"/>
                <w:lang w:val="uk-UA"/>
              </w:rPr>
              <w:t>; в</w:t>
            </w:r>
            <w:r w:rsidRPr="00932854">
              <w:rPr>
                <w:rFonts w:ascii="Times New Roman" w:hAnsi="Times New Roman"/>
                <w:bCs/>
                <w:szCs w:val="28"/>
                <w:lang w:val="uk-UA"/>
              </w:rPr>
              <w:t>иконує роботу суду з питань охорони праці та пожежної безпеки у суді, координує роботу із завідувачем господарства суду, забезпечує взаємодію з відповідними службами, проводить інструктажі (навчання) з цих питань, опрацьовує таку документацію, складає звітність тощо та відповідно забезпечує дотримання працівниками суду вимог цих норм і доповідає керівництву суду про виявлені недоліки або порушен</w:t>
            </w:r>
            <w:r>
              <w:rPr>
                <w:rFonts w:ascii="Times New Roman" w:hAnsi="Times New Roman"/>
                <w:bCs/>
                <w:szCs w:val="28"/>
                <w:lang w:val="uk-UA"/>
              </w:rPr>
              <w:t>ня; о</w:t>
            </w:r>
            <w:r w:rsidRPr="00932854">
              <w:rPr>
                <w:rFonts w:ascii="Times New Roman" w:hAnsi="Times New Roman"/>
                <w:bCs/>
                <w:szCs w:val="28"/>
                <w:lang w:val="uk-UA"/>
              </w:rPr>
              <w:t>рганізовує та скликає оперативні навчання та наради з питань, що належать до компетенції сектору, вживає заходи щодо систематичного підвищення кваліфікації працівниками сектору, раціонального розподілу обов’язків між ними та оперативного визначення додаткових завдань чи доручень, відповідно контролює дотримання підпорядкованими працівниками трудової та виконавської дисципліни</w:t>
            </w:r>
            <w:r>
              <w:rPr>
                <w:rFonts w:ascii="Times New Roman" w:hAnsi="Times New Roman"/>
                <w:bCs/>
                <w:szCs w:val="28"/>
                <w:lang w:val="uk-UA"/>
              </w:rPr>
              <w:t>; в</w:t>
            </w:r>
            <w:r w:rsidRPr="00932854">
              <w:rPr>
                <w:rFonts w:ascii="Times New Roman" w:hAnsi="Times New Roman"/>
                <w:bCs/>
                <w:szCs w:val="28"/>
                <w:lang w:val="uk-UA"/>
              </w:rPr>
              <w:t>иконує обов'язки старшого судового розпорядника сектору, передбачені відповідною посадовою інструкцією, інші функції, передбачені Положенням про відповідний структурний підрозділ, а також завдання та функціональні обов’язки за дорученням керівництва суду, пов’язані із забезпеченням роботи сектору, в тому числі розпорядження головуючого щодо забезпечення належних умов для проведення судового засідання</w:t>
            </w:r>
            <w:r>
              <w:rPr>
                <w:rFonts w:ascii="Times New Roman" w:hAnsi="Times New Roman"/>
                <w:bCs/>
                <w:szCs w:val="28"/>
                <w:lang w:val="uk-UA"/>
              </w:rPr>
              <w:t>.</w:t>
            </w:r>
          </w:p>
        </w:tc>
      </w:tr>
      <w:tr w:rsidR="00B35FC6" w:rsidRPr="0074066F" w:rsidTr="003F07C7">
        <w:trPr>
          <w:gridAfter w:val="1"/>
          <w:wAfter w:w="8" w:type="dxa"/>
          <w:trHeight w:val="796"/>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Умови оплати праці</w:t>
            </w:r>
          </w:p>
        </w:tc>
        <w:tc>
          <w:tcPr>
            <w:tcW w:w="6117" w:type="dxa"/>
            <w:tcBorders>
              <w:top w:val="single" w:sz="4" w:space="0" w:color="auto"/>
              <w:left w:val="single" w:sz="4" w:space="0" w:color="auto"/>
              <w:bottom w:val="single" w:sz="4" w:space="0" w:color="auto"/>
              <w:right w:val="single" w:sz="4" w:space="0" w:color="auto"/>
            </w:tcBorders>
          </w:tcPr>
          <w:p w:rsidR="00B35FC6" w:rsidRPr="00FD05AC" w:rsidRDefault="003E4106" w:rsidP="00B35FC6">
            <w:pPr>
              <w:pStyle w:val="a7"/>
              <w:numPr>
                <w:ilvl w:val="0"/>
                <w:numId w:val="9"/>
              </w:numPr>
              <w:rPr>
                <w:rFonts w:ascii="Times New Roman" w:hAnsi="Times New Roman" w:cs="Times New Roman"/>
                <w:lang w:val="uk-UA"/>
              </w:rPr>
            </w:pPr>
            <w:r>
              <w:rPr>
                <w:rFonts w:ascii="Times New Roman" w:hAnsi="Times New Roman" w:cs="Times New Roman"/>
                <w:lang w:val="uk-UA"/>
              </w:rPr>
              <w:t>посадовий оклад – 5600</w:t>
            </w:r>
            <w:r w:rsidR="00B35FC6" w:rsidRPr="00FD05AC">
              <w:rPr>
                <w:rFonts w:ascii="Times New Roman" w:hAnsi="Times New Roman" w:cs="Times New Roman"/>
                <w:lang w:val="uk-UA"/>
              </w:rPr>
              <w:t xml:space="preserve"> грн., </w:t>
            </w:r>
          </w:p>
          <w:p w:rsidR="004A6125" w:rsidRPr="00180E0A" w:rsidRDefault="004A6125" w:rsidP="004A6125">
            <w:pPr>
              <w:pStyle w:val="a7"/>
              <w:numPr>
                <w:ilvl w:val="0"/>
                <w:numId w:val="9"/>
              </w:numPr>
              <w:rPr>
                <w:rFonts w:ascii="Times New Roman" w:hAnsi="Times New Roman" w:cs="Times New Roman"/>
                <w:lang w:val="uk-UA"/>
              </w:rPr>
            </w:pPr>
            <w:r>
              <w:rPr>
                <w:rFonts w:ascii="Times New Roman" w:hAnsi="Times New Roman" w:cs="Times New Roman"/>
                <w:lang w:val="uk-UA"/>
              </w:rPr>
              <w:t>н</w:t>
            </w:r>
            <w:r w:rsidRPr="00180E0A">
              <w:rPr>
                <w:rFonts w:ascii="Times New Roman" w:hAnsi="Times New Roman" w:cs="Times New Roman"/>
                <w:lang w:val="uk-UA"/>
              </w:rPr>
              <w:t>адбавка до посадового окладу за ранг відповідного до</w:t>
            </w:r>
            <w:r>
              <w:rPr>
                <w:rFonts w:ascii="Times New Roman" w:hAnsi="Times New Roman" w:cs="Times New Roman"/>
                <w:lang w:val="uk-UA"/>
              </w:rPr>
              <w:t xml:space="preserve"> постанови від 18.01.2017 № 15 «</w:t>
            </w:r>
            <w:r w:rsidRPr="00180E0A">
              <w:rPr>
                <w:rFonts w:ascii="Times New Roman" w:hAnsi="Times New Roman" w:cs="Times New Roman"/>
                <w:lang w:val="uk-UA"/>
              </w:rPr>
              <w:t>Питання оплати прац</w:t>
            </w:r>
            <w:r>
              <w:rPr>
                <w:rFonts w:ascii="Times New Roman" w:hAnsi="Times New Roman" w:cs="Times New Roman"/>
                <w:lang w:val="uk-UA"/>
              </w:rPr>
              <w:t>і працівників державних органів»</w:t>
            </w:r>
            <w:r w:rsidRPr="00180E0A">
              <w:rPr>
                <w:rFonts w:ascii="Times New Roman" w:hAnsi="Times New Roman" w:cs="Times New Roman"/>
                <w:lang w:val="uk-UA"/>
              </w:rPr>
              <w:t>;</w:t>
            </w:r>
          </w:p>
          <w:p w:rsidR="00B35FC6" w:rsidRPr="0074066F" w:rsidRDefault="004A6125" w:rsidP="004A6125">
            <w:pPr>
              <w:pStyle w:val="a7"/>
              <w:numPr>
                <w:ilvl w:val="0"/>
                <w:numId w:val="9"/>
              </w:numPr>
              <w:rPr>
                <w:sz w:val="24"/>
                <w:szCs w:val="24"/>
                <w:lang w:val="uk-UA"/>
              </w:rPr>
            </w:pPr>
            <w:r>
              <w:rPr>
                <w:rFonts w:ascii="Times New Roman" w:hAnsi="Times New Roman" w:cs="Times New Roman"/>
                <w:lang w:val="uk-UA"/>
              </w:rPr>
              <w:t>н</w:t>
            </w:r>
            <w:r w:rsidRPr="00180E0A">
              <w:rPr>
                <w:rFonts w:ascii="Times New Roman" w:hAnsi="Times New Roman" w:cs="Times New Roman"/>
                <w:lang w:val="uk-UA"/>
              </w:rPr>
              <w:t>адбавки, доплати, премії та компенсації відповідно до статей 50, 52 Закону України "Про державну службу".</w:t>
            </w:r>
          </w:p>
        </w:tc>
      </w:tr>
      <w:tr w:rsidR="00B35FC6" w:rsidRPr="0074066F" w:rsidTr="003F07C7">
        <w:trPr>
          <w:gridAfter w:val="1"/>
          <w:wAfter w:w="8" w:type="dxa"/>
          <w:trHeight w:val="906"/>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Pr>
                <w:rFonts w:ascii="Times New Roman" w:hAnsi="Times New Roman"/>
                <w:b/>
                <w:sz w:val="24"/>
                <w:szCs w:val="24"/>
                <w:lang w:val="uk-UA"/>
              </w:rPr>
              <w:t>І</w:t>
            </w:r>
            <w:r w:rsidRPr="005132C5">
              <w:rPr>
                <w:rFonts w:ascii="Times New Roman" w:hAnsi="Times New Roman"/>
                <w:b/>
                <w:sz w:val="24"/>
                <w:szCs w:val="24"/>
                <w:lang w:val="uk-UA"/>
              </w:rPr>
              <w:t>нформація про строковість чи безстроковість призначення на посаду</w:t>
            </w:r>
          </w:p>
        </w:tc>
        <w:tc>
          <w:tcPr>
            <w:tcW w:w="6117" w:type="dxa"/>
            <w:tcBorders>
              <w:top w:val="single" w:sz="4" w:space="0" w:color="auto"/>
              <w:left w:val="single" w:sz="4" w:space="0" w:color="auto"/>
              <w:bottom w:val="single" w:sz="4" w:space="0" w:color="auto"/>
              <w:right w:val="single" w:sz="4" w:space="0" w:color="auto"/>
            </w:tcBorders>
          </w:tcPr>
          <w:p w:rsidR="00B35FC6" w:rsidRPr="00306D32" w:rsidRDefault="00B35FC6" w:rsidP="003F07C7">
            <w:pPr>
              <w:spacing w:after="0" w:line="240" w:lineRule="auto"/>
              <w:jc w:val="both"/>
              <w:rPr>
                <w:rFonts w:ascii="Times New Roman" w:hAnsi="Times New Roman"/>
                <w:lang w:val="uk-UA"/>
              </w:rPr>
            </w:pPr>
            <w:r w:rsidRPr="00306D32">
              <w:rPr>
                <w:rFonts w:ascii="Times New Roman" w:hAnsi="Times New Roman"/>
                <w:lang w:val="uk-UA"/>
              </w:rPr>
              <w:t>Безстрокове призначення</w:t>
            </w:r>
          </w:p>
        </w:tc>
      </w:tr>
      <w:tr w:rsidR="00B35FC6" w:rsidRPr="0074066F" w:rsidTr="003F07C7">
        <w:trPr>
          <w:gridAfter w:val="1"/>
          <w:wAfter w:w="8" w:type="dxa"/>
          <w:trHeight w:val="1994"/>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5132C5">
              <w:rPr>
                <w:rFonts w:ascii="Times New Roman" w:hAnsi="Times New Roman"/>
                <w:b/>
                <w:sz w:val="24"/>
                <w:szCs w:val="24"/>
                <w:lang w:val="uk-UA"/>
              </w:rPr>
              <w:t>Перелік інформації, необхідної для участі в конкурсі, та строк її подання</w:t>
            </w:r>
          </w:p>
        </w:tc>
        <w:tc>
          <w:tcPr>
            <w:tcW w:w="6117" w:type="dxa"/>
            <w:tcBorders>
              <w:top w:val="single" w:sz="4" w:space="0" w:color="auto"/>
              <w:left w:val="single" w:sz="4" w:space="0" w:color="auto"/>
              <w:bottom w:val="single" w:sz="4" w:space="0" w:color="auto"/>
              <w:right w:val="single" w:sz="4" w:space="0" w:color="auto"/>
            </w:tcBorders>
          </w:tcPr>
          <w:p w:rsidR="00B35FC6" w:rsidRPr="00306D32" w:rsidRDefault="00B35FC6" w:rsidP="003F07C7">
            <w:pPr>
              <w:spacing w:after="0" w:line="240" w:lineRule="auto"/>
              <w:ind w:firstLine="401"/>
              <w:jc w:val="both"/>
              <w:rPr>
                <w:rFonts w:ascii="Times New Roman" w:hAnsi="Times New Roman"/>
                <w:lang w:val="uk-UA"/>
              </w:rPr>
            </w:pPr>
            <w:r w:rsidRPr="00306D32">
              <w:rPr>
                <w:rFonts w:ascii="Times New Roman" w:hAnsi="Times New Roman"/>
                <w:lang w:val="uk-UA"/>
              </w:rPr>
              <w:t>1) реквізити документа, що посвідчує особу та підтверджує громадянство України;</w:t>
            </w:r>
          </w:p>
          <w:p w:rsidR="00B35FC6" w:rsidRPr="00306D32" w:rsidRDefault="00B35FC6" w:rsidP="003F07C7">
            <w:pPr>
              <w:spacing w:after="0" w:line="240" w:lineRule="auto"/>
              <w:ind w:firstLine="401"/>
              <w:jc w:val="both"/>
              <w:rPr>
                <w:rFonts w:ascii="Times New Roman" w:hAnsi="Times New Roman"/>
                <w:lang w:val="uk-UA"/>
              </w:rPr>
            </w:pPr>
            <w:r w:rsidRPr="00306D32">
              <w:rPr>
                <w:rFonts w:ascii="Times New Roman" w:hAnsi="Times New Roman"/>
                <w:lang w:val="uk-UA"/>
              </w:rPr>
              <w:t>2) заяву про участь у конкурсі із зазначенням основних мотивів щодо зайняття посади державної служби, до якої додається резюме за формою, визначеною Кабінетом Міністрів України;</w:t>
            </w:r>
          </w:p>
          <w:p w:rsidR="00B35FC6" w:rsidRPr="00306D32" w:rsidRDefault="00B35FC6" w:rsidP="003F07C7">
            <w:pPr>
              <w:spacing w:after="0" w:line="240" w:lineRule="auto"/>
              <w:ind w:firstLine="401"/>
              <w:jc w:val="both"/>
              <w:rPr>
                <w:rFonts w:ascii="Times New Roman" w:hAnsi="Times New Roman"/>
                <w:lang w:val="uk-UA"/>
              </w:rPr>
            </w:pPr>
            <w:r w:rsidRPr="00306D32">
              <w:rPr>
                <w:rFonts w:ascii="Times New Roman" w:hAnsi="Times New Roman"/>
                <w:lang w:val="uk-UA"/>
              </w:rPr>
              <w:t>3)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35FC6" w:rsidRPr="00306D32" w:rsidRDefault="00B35FC6" w:rsidP="003F07C7">
            <w:pPr>
              <w:spacing w:after="0" w:line="240" w:lineRule="auto"/>
              <w:ind w:firstLine="401"/>
              <w:jc w:val="both"/>
              <w:rPr>
                <w:rFonts w:ascii="Times New Roman" w:hAnsi="Times New Roman"/>
                <w:lang w:val="uk-UA"/>
              </w:rPr>
            </w:pPr>
            <w:r w:rsidRPr="00306D32">
              <w:rPr>
                <w:rFonts w:ascii="Times New Roman" w:hAnsi="Times New Roman"/>
                <w:lang w:val="uk-UA"/>
              </w:rPr>
              <w:t>4) підтвердження наявності відповідного ступеня вищої освіти;</w:t>
            </w:r>
          </w:p>
          <w:p w:rsidR="00B35FC6" w:rsidRPr="00306D32" w:rsidRDefault="00B35FC6" w:rsidP="003F07C7">
            <w:pPr>
              <w:spacing w:after="0" w:line="240" w:lineRule="auto"/>
              <w:ind w:firstLine="401"/>
              <w:jc w:val="both"/>
              <w:rPr>
                <w:rFonts w:ascii="Times New Roman" w:hAnsi="Times New Roman"/>
                <w:lang w:val="uk-UA"/>
              </w:rPr>
            </w:pPr>
            <w:r w:rsidRPr="00306D32">
              <w:rPr>
                <w:rFonts w:ascii="Times New Roman" w:hAnsi="Times New Roman"/>
                <w:lang w:val="uk-UA"/>
              </w:rPr>
              <w:t>5) підтвердження рівня вільного володіння державною мовою;</w:t>
            </w:r>
          </w:p>
          <w:p w:rsidR="00B35FC6" w:rsidRPr="00306D32" w:rsidRDefault="00B35FC6" w:rsidP="003F07C7">
            <w:pPr>
              <w:spacing w:after="0" w:line="240" w:lineRule="auto"/>
              <w:jc w:val="both"/>
              <w:rPr>
                <w:rFonts w:ascii="Times New Roman" w:hAnsi="Times New Roman"/>
                <w:lang w:val="uk-UA"/>
              </w:rPr>
            </w:pPr>
          </w:p>
          <w:p w:rsidR="00B35FC6" w:rsidRPr="00306D32" w:rsidRDefault="00B35FC6" w:rsidP="003F07C7">
            <w:pPr>
              <w:spacing w:after="0" w:line="240" w:lineRule="auto"/>
              <w:jc w:val="both"/>
              <w:rPr>
                <w:rFonts w:ascii="Times New Roman" w:hAnsi="Times New Roman"/>
                <w:b/>
                <w:lang w:val="uk-UA"/>
              </w:rPr>
            </w:pPr>
            <w:r w:rsidRPr="00306D32">
              <w:rPr>
                <w:rFonts w:ascii="Times New Roman" w:hAnsi="Times New Roman"/>
                <w:b/>
                <w:lang w:val="uk-UA"/>
              </w:rPr>
              <w:t xml:space="preserve">Строк подання документів для участі в конкурсі: </w:t>
            </w:r>
          </w:p>
          <w:p w:rsidR="00B35FC6" w:rsidRPr="0074066F" w:rsidRDefault="00B35FC6" w:rsidP="003F07C7">
            <w:pPr>
              <w:spacing w:after="0" w:line="240" w:lineRule="auto"/>
              <w:jc w:val="both"/>
              <w:rPr>
                <w:rFonts w:ascii="Times New Roman" w:hAnsi="Times New Roman"/>
                <w:sz w:val="24"/>
                <w:szCs w:val="24"/>
                <w:lang w:val="uk-UA"/>
              </w:rPr>
            </w:pPr>
            <w:r w:rsidRPr="00306D32">
              <w:rPr>
                <w:rFonts w:ascii="Times New Roman" w:hAnsi="Times New Roman"/>
                <w:b/>
                <w:lang w:val="uk-UA"/>
              </w:rPr>
              <w:t>7 календарних днів</w:t>
            </w:r>
            <w:r w:rsidRPr="00306D32">
              <w:rPr>
                <w:rFonts w:ascii="Times New Roman" w:hAnsi="Times New Roman"/>
                <w:lang w:val="uk-UA"/>
              </w:rPr>
              <w:t xml:space="preserve"> з дня оприлюднення інформації про проведення конкурсу на зайняття посад державної служби на Єдиному порталі вакансій державної служби </w:t>
            </w:r>
            <w:proofErr w:type="spellStart"/>
            <w:r w:rsidRPr="00306D32">
              <w:rPr>
                <w:rFonts w:ascii="Times New Roman" w:hAnsi="Times New Roman"/>
                <w:lang w:val="uk-UA"/>
              </w:rPr>
              <w:t>НАДС</w:t>
            </w:r>
            <w:proofErr w:type="spellEnd"/>
          </w:p>
        </w:tc>
      </w:tr>
      <w:tr w:rsidR="00B35FC6" w:rsidRPr="0074066F" w:rsidTr="003F07C7">
        <w:trPr>
          <w:gridAfter w:val="1"/>
          <w:wAfter w:w="8" w:type="dxa"/>
          <w:trHeight w:val="623"/>
        </w:trPr>
        <w:tc>
          <w:tcPr>
            <w:tcW w:w="3866" w:type="dxa"/>
            <w:gridSpan w:val="2"/>
            <w:tcBorders>
              <w:top w:val="single" w:sz="4" w:space="0" w:color="auto"/>
              <w:left w:val="single" w:sz="4" w:space="0" w:color="auto"/>
              <w:bottom w:val="single" w:sz="4" w:space="0" w:color="auto"/>
              <w:right w:val="single" w:sz="4" w:space="0" w:color="auto"/>
            </w:tcBorders>
          </w:tcPr>
          <w:p w:rsidR="00B35FC6" w:rsidRPr="00917DFF" w:rsidRDefault="00B35FC6" w:rsidP="003F07C7">
            <w:pPr>
              <w:pStyle w:val="rvps14"/>
              <w:spacing w:before="150" w:beforeAutospacing="0" w:after="150" w:afterAutospacing="0"/>
              <w:rPr>
                <w:b/>
                <w:color w:val="000000"/>
              </w:rPr>
            </w:pPr>
            <w:r w:rsidRPr="00917DFF">
              <w:rPr>
                <w:b/>
                <w:color w:val="000000"/>
              </w:rPr>
              <w:t>Додаткові (необов’язкові) документи</w:t>
            </w:r>
          </w:p>
        </w:tc>
        <w:tc>
          <w:tcPr>
            <w:tcW w:w="6117" w:type="dxa"/>
            <w:tcBorders>
              <w:top w:val="single" w:sz="4" w:space="0" w:color="auto"/>
              <w:left w:val="single" w:sz="4" w:space="0" w:color="auto"/>
              <w:bottom w:val="single" w:sz="4" w:space="0" w:color="auto"/>
              <w:right w:val="single" w:sz="4" w:space="0" w:color="auto"/>
            </w:tcBorders>
          </w:tcPr>
          <w:p w:rsidR="00B35FC6" w:rsidRDefault="00B35FC6" w:rsidP="003F07C7">
            <w:pPr>
              <w:pStyle w:val="rvps14"/>
              <w:spacing w:before="150" w:after="150"/>
              <w:rPr>
                <w:color w:val="000000"/>
              </w:rPr>
            </w:pPr>
            <w:r w:rsidRPr="000E1E99">
              <w:rPr>
                <w:color w:val="000000"/>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B35FC6" w:rsidRPr="0074066F" w:rsidTr="003F07C7">
        <w:trPr>
          <w:gridAfter w:val="1"/>
          <w:wAfter w:w="8" w:type="dxa"/>
          <w:trHeight w:val="1459"/>
        </w:trPr>
        <w:tc>
          <w:tcPr>
            <w:tcW w:w="3866" w:type="dxa"/>
            <w:gridSpan w:val="2"/>
            <w:tcBorders>
              <w:top w:val="single" w:sz="4" w:space="0" w:color="auto"/>
              <w:left w:val="single" w:sz="4" w:space="0" w:color="auto"/>
              <w:bottom w:val="single" w:sz="4" w:space="0" w:color="auto"/>
              <w:right w:val="single" w:sz="4" w:space="0" w:color="auto"/>
            </w:tcBorders>
          </w:tcPr>
          <w:p w:rsidR="00B35FC6" w:rsidRPr="00E57E8A" w:rsidRDefault="00B35FC6" w:rsidP="003F07C7">
            <w:pPr>
              <w:spacing w:after="0" w:line="240" w:lineRule="auto"/>
              <w:rPr>
                <w:rFonts w:ascii="Times New Roman" w:hAnsi="Times New Roman"/>
                <w:b/>
                <w:sz w:val="24"/>
                <w:szCs w:val="24"/>
                <w:lang w:val="uk-UA"/>
              </w:rPr>
            </w:pPr>
            <w:r w:rsidRPr="00E57E8A">
              <w:rPr>
                <w:rFonts w:ascii="Times New Roman" w:hAnsi="Times New Roman"/>
                <w:b/>
                <w:sz w:val="24"/>
                <w:szCs w:val="24"/>
                <w:lang w:val="uk-UA"/>
              </w:rPr>
              <w:t>Місце, час і дата початку проведення перевірки володіння іноземною мовою, яка є однією з офіційних мов Ради Європи/</w:t>
            </w:r>
            <w:r w:rsidRPr="00B35FC6">
              <w:rPr>
                <w:rFonts w:ascii="Times New Roman" w:hAnsi="Times New Roman"/>
                <w:b/>
                <w:sz w:val="24"/>
                <w:szCs w:val="24"/>
                <w:lang w:val="uk-UA"/>
              </w:rPr>
              <w:t>тестування</w:t>
            </w:r>
          </w:p>
        </w:tc>
        <w:tc>
          <w:tcPr>
            <w:tcW w:w="6117" w:type="dxa"/>
            <w:tcBorders>
              <w:top w:val="single" w:sz="4" w:space="0" w:color="auto"/>
              <w:left w:val="single" w:sz="4" w:space="0" w:color="auto"/>
              <w:bottom w:val="single" w:sz="4" w:space="0" w:color="auto"/>
              <w:right w:val="single" w:sz="4" w:space="0" w:color="auto"/>
            </w:tcBorders>
          </w:tcPr>
          <w:p w:rsidR="00B35FC6" w:rsidRPr="00FD05AC" w:rsidRDefault="00810244" w:rsidP="00C624EA">
            <w:pPr>
              <w:tabs>
                <w:tab w:val="left" w:pos="3270"/>
              </w:tabs>
              <w:spacing w:after="0" w:line="240" w:lineRule="auto"/>
              <w:jc w:val="both"/>
              <w:rPr>
                <w:rFonts w:ascii="Times New Roman" w:hAnsi="Times New Roman"/>
                <w:lang w:val="uk-UA"/>
              </w:rPr>
            </w:pPr>
            <w:r>
              <w:rPr>
                <w:rFonts w:ascii="Times New Roman" w:hAnsi="Times New Roman"/>
                <w:lang w:val="uk-UA"/>
              </w:rPr>
              <w:t>17 грудня 2019 року, о 10</w:t>
            </w:r>
            <w:r w:rsidR="00B35FC6" w:rsidRPr="00FD05AC">
              <w:rPr>
                <w:rFonts w:ascii="Times New Roman" w:hAnsi="Times New Roman"/>
                <w:lang w:val="uk-UA"/>
              </w:rPr>
              <w:t>:00</w:t>
            </w:r>
            <w:r w:rsidR="00C624EA">
              <w:rPr>
                <w:rFonts w:ascii="Times New Roman" w:hAnsi="Times New Roman"/>
                <w:lang w:val="uk-UA"/>
              </w:rPr>
              <w:tab/>
            </w:r>
          </w:p>
          <w:p w:rsidR="00B35FC6" w:rsidRPr="0074066F" w:rsidRDefault="00B35FC6" w:rsidP="003F07C7">
            <w:pPr>
              <w:spacing w:after="0" w:line="240" w:lineRule="auto"/>
              <w:jc w:val="both"/>
              <w:rPr>
                <w:rFonts w:ascii="Times New Roman" w:hAnsi="Times New Roman"/>
                <w:sz w:val="24"/>
                <w:szCs w:val="24"/>
                <w:lang w:val="uk-UA"/>
              </w:rPr>
            </w:pPr>
            <w:smartTag w:uri="urn:schemas-microsoft-com:office:smarttags" w:element="metricconverter">
              <w:smartTagPr>
                <w:attr w:name="ProductID" w:val="88017, м"/>
              </w:smartTagPr>
              <w:r w:rsidRPr="00FD05AC">
                <w:rPr>
                  <w:rFonts w:ascii="Times New Roman" w:hAnsi="Times New Roman"/>
                  <w:lang w:val="uk-UA"/>
                </w:rPr>
                <w:t>88017, м</w:t>
              </w:r>
            </w:smartTag>
            <w:r w:rsidRPr="00FD05AC">
              <w:rPr>
                <w:rFonts w:ascii="Times New Roman" w:hAnsi="Times New Roman"/>
                <w:lang w:val="uk-UA"/>
              </w:rPr>
              <w:t>. Ужгород, вул. Загорська, буд. № 53</w:t>
            </w:r>
          </w:p>
        </w:tc>
      </w:tr>
      <w:tr w:rsidR="00B35FC6" w:rsidRPr="0074066F" w:rsidTr="003F07C7">
        <w:trPr>
          <w:gridAfter w:val="1"/>
          <w:wAfter w:w="8" w:type="dxa"/>
          <w:trHeight w:val="1713"/>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r w:rsidRPr="0074066F">
              <w:rPr>
                <w:rFonts w:ascii="Times New Roman" w:hAnsi="Times New Roman"/>
                <w:b/>
                <w:sz w:val="24"/>
                <w:szCs w:val="24"/>
                <w:lang w:val="uk-UA"/>
              </w:rPr>
              <w:tab/>
            </w:r>
          </w:p>
        </w:tc>
        <w:tc>
          <w:tcPr>
            <w:tcW w:w="6117" w:type="dxa"/>
            <w:tcBorders>
              <w:top w:val="single" w:sz="4" w:space="0" w:color="auto"/>
              <w:left w:val="single" w:sz="4" w:space="0" w:color="auto"/>
              <w:bottom w:val="single" w:sz="4" w:space="0" w:color="auto"/>
              <w:right w:val="single" w:sz="4" w:space="0" w:color="auto"/>
            </w:tcBorders>
          </w:tcPr>
          <w:p w:rsidR="00B35FC6" w:rsidRPr="00B35FC6" w:rsidRDefault="00B35FC6" w:rsidP="00B35FC6">
            <w:pPr>
              <w:pStyle w:val="a7"/>
              <w:rPr>
                <w:rFonts w:ascii="Times New Roman" w:hAnsi="Times New Roman" w:cs="Times New Roman"/>
                <w:lang w:val="uk-UA"/>
              </w:rPr>
            </w:pPr>
            <w:r w:rsidRPr="00B35FC6">
              <w:rPr>
                <w:rFonts w:ascii="Times New Roman" w:hAnsi="Times New Roman" w:cs="Times New Roman"/>
                <w:lang w:val="uk-UA"/>
              </w:rPr>
              <w:t>БУЛЕЗА Олена Іванівна;</w:t>
            </w:r>
          </w:p>
          <w:p w:rsidR="00B35FC6" w:rsidRPr="00B35FC6" w:rsidRDefault="008A3827" w:rsidP="00B35FC6">
            <w:pPr>
              <w:pStyle w:val="a7"/>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 xml:space="preserve"> (0312)644704</w:t>
            </w:r>
          </w:p>
          <w:p w:rsidR="00B35FC6" w:rsidRPr="0074066F" w:rsidRDefault="00B35FC6" w:rsidP="00B35FC6">
            <w:pPr>
              <w:pStyle w:val="a7"/>
              <w:rPr>
                <w:sz w:val="24"/>
                <w:szCs w:val="24"/>
                <w:lang w:val="uk-UA"/>
              </w:rPr>
            </w:pPr>
            <w:r w:rsidRPr="00B35FC6">
              <w:rPr>
                <w:rFonts w:ascii="Times New Roman" w:hAnsi="Times New Roman" w:cs="Times New Roman"/>
                <w:lang w:val="uk-UA"/>
              </w:rPr>
              <w:t xml:space="preserve">е/а: </w:t>
            </w:r>
            <w:hyperlink r:id="rId8" w:history="1">
              <w:r w:rsidR="00564258" w:rsidRPr="00B90D22">
                <w:rPr>
                  <w:rStyle w:val="ac"/>
                  <w:rFonts w:ascii="Times New Roman" w:hAnsi="Times New Roman" w:cs="Times New Roman"/>
                  <w:lang w:val="en-US"/>
                </w:rPr>
                <w:t>hrm</w:t>
              </w:r>
              <w:r w:rsidR="00564258" w:rsidRPr="00B90D22">
                <w:rPr>
                  <w:rStyle w:val="ac"/>
                  <w:rFonts w:ascii="Times New Roman" w:hAnsi="Times New Roman" w:cs="Times New Roman"/>
                </w:rPr>
                <w:t>@</w:t>
              </w:r>
              <w:r w:rsidR="00564258" w:rsidRPr="00B90D22">
                <w:rPr>
                  <w:rStyle w:val="ac"/>
                  <w:rFonts w:ascii="Times New Roman" w:hAnsi="Times New Roman" w:cs="Times New Roman"/>
                  <w:lang w:val="en-US"/>
                </w:rPr>
                <w:t>ug</w:t>
              </w:r>
              <w:r w:rsidR="00564258" w:rsidRPr="00B90D22">
                <w:rPr>
                  <w:rStyle w:val="ac"/>
                  <w:rFonts w:ascii="Times New Roman" w:hAnsi="Times New Roman" w:cs="Times New Roman"/>
                </w:rPr>
                <w:t>.</w:t>
              </w:r>
              <w:r w:rsidR="00564258" w:rsidRPr="00B90D22">
                <w:rPr>
                  <w:rStyle w:val="ac"/>
                  <w:rFonts w:ascii="Times New Roman" w:hAnsi="Times New Roman" w:cs="Times New Roman"/>
                  <w:lang w:val="en-US"/>
                </w:rPr>
                <w:t>zk</w:t>
              </w:r>
              <w:r w:rsidR="00564258" w:rsidRPr="00B90D22">
                <w:rPr>
                  <w:rStyle w:val="ac"/>
                  <w:rFonts w:ascii="Times New Roman" w:hAnsi="Times New Roman" w:cs="Times New Roman"/>
                </w:rPr>
                <w:t>.</w:t>
              </w:r>
              <w:r w:rsidR="00564258" w:rsidRPr="00B90D22">
                <w:rPr>
                  <w:rStyle w:val="ac"/>
                  <w:rFonts w:ascii="Times New Roman" w:hAnsi="Times New Roman" w:cs="Times New Roman"/>
                  <w:lang w:val="en-US"/>
                </w:rPr>
                <w:t>court</w:t>
              </w:r>
              <w:r w:rsidR="00564258" w:rsidRPr="00B90D22">
                <w:rPr>
                  <w:rStyle w:val="ac"/>
                  <w:rFonts w:ascii="Times New Roman" w:hAnsi="Times New Roman" w:cs="Times New Roman"/>
                </w:rPr>
                <w:t>.</w:t>
              </w:r>
              <w:r w:rsidR="00564258" w:rsidRPr="00B90D22">
                <w:rPr>
                  <w:rStyle w:val="ac"/>
                  <w:rFonts w:ascii="Times New Roman" w:hAnsi="Times New Roman" w:cs="Times New Roman"/>
                  <w:lang w:val="en-US"/>
                </w:rPr>
                <w:t>gov</w:t>
              </w:r>
              <w:r w:rsidR="00564258" w:rsidRPr="00B90D22">
                <w:rPr>
                  <w:rStyle w:val="ac"/>
                  <w:rFonts w:ascii="Times New Roman" w:hAnsi="Times New Roman" w:cs="Times New Roman"/>
                </w:rPr>
                <w:t>.</w:t>
              </w:r>
              <w:r w:rsidR="00564258" w:rsidRPr="00B90D22">
                <w:rPr>
                  <w:rStyle w:val="ac"/>
                  <w:rFonts w:ascii="Times New Roman" w:hAnsi="Times New Roman" w:cs="Times New Roman"/>
                  <w:lang w:val="en-US"/>
                </w:rPr>
                <w:t>ua</w:t>
              </w:r>
            </w:hyperlink>
          </w:p>
        </w:tc>
      </w:tr>
      <w:tr w:rsidR="00B35FC6" w:rsidRPr="0074066F" w:rsidTr="003F07C7">
        <w:trPr>
          <w:trHeight w:val="459"/>
        </w:trPr>
        <w:tc>
          <w:tcPr>
            <w:tcW w:w="9991" w:type="dxa"/>
            <w:gridSpan w:val="4"/>
            <w:tcBorders>
              <w:top w:val="single" w:sz="4" w:space="0" w:color="auto"/>
              <w:left w:val="single" w:sz="4" w:space="0" w:color="auto"/>
              <w:right w:val="single" w:sz="4" w:space="0" w:color="auto"/>
            </w:tcBorders>
            <w:vAlign w:val="center"/>
          </w:tcPr>
          <w:p w:rsidR="00B35FC6" w:rsidRPr="0074066F" w:rsidRDefault="00B35FC6" w:rsidP="003F07C7">
            <w:pPr>
              <w:spacing w:after="0" w:line="240" w:lineRule="auto"/>
              <w:jc w:val="center"/>
              <w:rPr>
                <w:rFonts w:ascii="Times New Roman" w:hAnsi="Times New Roman"/>
                <w:b/>
                <w:sz w:val="24"/>
                <w:szCs w:val="24"/>
                <w:lang w:val="uk-UA"/>
              </w:rPr>
            </w:pPr>
            <w:r w:rsidRPr="0074066F">
              <w:rPr>
                <w:rFonts w:ascii="Times New Roman" w:hAnsi="Times New Roman"/>
                <w:b/>
                <w:bCs/>
                <w:sz w:val="24"/>
                <w:szCs w:val="24"/>
                <w:lang w:val="uk-UA"/>
              </w:rPr>
              <w:t>КВАЛІФІКАЦІЙНІ ВИМОГИ</w:t>
            </w:r>
          </w:p>
        </w:tc>
      </w:tr>
      <w:tr w:rsidR="00B35FC6" w:rsidRPr="0074066F" w:rsidTr="003F07C7">
        <w:trPr>
          <w:gridAfter w:val="1"/>
          <w:wAfter w:w="8" w:type="dxa"/>
          <w:trHeight w:val="655"/>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sz w:val="24"/>
                <w:szCs w:val="24"/>
                <w:lang w:val="uk-UA"/>
              </w:rPr>
            </w:pPr>
            <w:r w:rsidRPr="0074066F">
              <w:rPr>
                <w:rFonts w:ascii="Times New Roman" w:hAnsi="Times New Roman"/>
                <w:sz w:val="24"/>
                <w:szCs w:val="24"/>
                <w:lang w:val="uk-UA"/>
              </w:rPr>
              <w:t>1</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Освіта</w:t>
            </w:r>
            <w:r w:rsidRPr="0074066F">
              <w:rPr>
                <w:rFonts w:ascii="Times New Roman" w:hAnsi="Times New Roman"/>
                <w:b/>
                <w:sz w:val="24"/>
                <w:szCs w:val="24"/>
                <w:lang w:val="uk-UA"/>
              </w:rPr>
              <w:tab/>
            </w:r>
          </w:p>
        </w:tc>
        <w:tc>
          <w:tcPr>
            <w:tcW w:w="6117" w:type="dxa"/>
            <w:tcBorders>
              <w:top w:val="single" w:sz="4" w:space="0" w:color="auto"/>
              <w:left w:val="single" w:sz="4" w:space="0" w:color="auto"/>
              <w:bottom w:val="single" w:sz="4" w:space="0" w:color="auto"/>
              <w:right w:val="single" w:sz="4" w:space="0" w:color="auto"/>
            </w:tcBorders>
          </w:tcPr>
          <w:p w:rsidR="00B35FC6" w:rsidRPr="003E4106" w:rsidRDefault="003E4106" w:rsidP="003F07C7">
            <w:pPr>
              <w:spacing w:after="0" w:line="240" w:lineRule="auto"/>
              <w:jc w:val="both"/>
              <w:rPr>
                <w:rFonts w:ascii="Times New Roman" w:hAnsi="Times New Roman"/>
                <w:lang w:val="uk-UA"/>
              </w:rPr>
            </w:pPr>
            <w:r w:rsidRPr="003E4106">
              <w:rPr>
                <w:rFonts w:ascii="Times New Roman" w:hAnsi="Times New Roman"/>
                <w:lang w:val="uk-UA"/>
              </w:rPr>
              <w:t>ступінь вищої освіти не нижче магістра в галузі знань «Право»</w:t>
            </w:r>
          </w:p>
        </w:tc>
      </w:tr>
      <w:tr w:rsidR="00B35FC6" w:rsidRPr="0074066F" w:rsidTr="003F07C7">
        <w:trPr>
          <w:gridAfter w:val="1"/>
          <w:wAfter w:w="8" w:type="dxa"/>
          <w:trHeight w:val="365"/>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sz w:val="24"/>
                <w:szCs w:val="24"/>
                <w:lang w:val="uk-UA"/>
              </w:rPr>
            </w:pPr>
            <w:r w:rsidRPr="0074066F">
              <w:rPr>
                <w:rFonts w:ascii="Times New Roman" w:hAnsi="Times New Roman"/>
                <w:sz w:val="24"/>
                <w:szCs w:val="24"/>
                <w:lang w:val="uk-UA"/>
              </w:rPr>
              <w:t>2</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Досвід роботи</w:t>
            </w:r>
            <w:r w:rsidRPr="0074066F">
              <w:rPr>
                <w:rFonts w:ascii="Times New Roman" w:hAnsi="Times New Roman"/>
                <w:b/>
                <w:sz w:val="24"/>
                <w:szCs w:val="24"/>
                <w:lang w:val="uk-UA"/>
              </w:rPr>
              <w:tab/>
            </w:r>
          </w:p>
        </w:tc>
        <w:tc>
          <w:tcPr>
            <w:tcW w:w="6117" w:type="dxa"/>
            <w:tcBorders>
              <w:top w:val="single" w:sz="4" w:space="0" w:color="auto"/>
              <w:left w:val="single" w:sz="4" w:space="0" w:color="auto"/>
              <w:bottom w:val="single" w:sz="4" w:space="0" w:color="auto"/>
              <w:right w:val="single" w:sz="4" w:space="0" w:color="auto"/>
            </w:tcBorders>
          </w:tcPr>
          <w:p w:rsidR="00B35FC6" w:rsidRPr="00306D32" w:rsidRDefault="003E4106" w:rsidP="00FD05AC">
            <w:pPr>
              <w:pStyle w:val="a7"/>
              <w:jc w:val="both"/>
              <w:rPr>
                <w:rFonts w:ascii="Times New Roman" w:hAnsi="Times New Roman" w:cs="Times New Roman"/>
                <w:szCs w:val="24"/>
                <w:lang w:val="uk-UA"/>
              </w:rPr>
            </w:pPr>
            <w:proofErr w:type="spellStart"/>
            <w:r w:rsidRPr="00FD05AC">
              <w:rPr>
                <w:rFonts w:ascii="Times New Roman" w:hAnsi="Times New Roman" w:cs="Times New Roman"/>
                <w:shd w:val="clear" w:color="auto" w:fill="FFFFFF"/>
              </w:rPr>
              <w:t>досвід</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роботи</w:t>
            </w:r>
            <w:proofErr w:type="spellEnd"/>
            <w:r w:rsidRPr="00FD05AC">
              <w:rPr>
                <w:rFonts w:ascii="Times New Roman" w:hAnsi="Times New Roman" w:cs="Times New Roman"/>
                <w:shd w:val="clear" w:color="auto" w:fill="FFFFFF"/>
              </w:rPr>
              <w:t xml:space="preserve"> на посадах </w:t>
            </w:r>
            <w:proofErr w:type="spellStart"/>
            <w:r w:rsidRPr="00FD05AC">
              <w:rPr>
                <w:rFonts w:ascii="Times New Roman" w:hAnsi="Times New Roman" w:cs="Times New Roman"/>
                <w:shd w:val="clear" w:color="auto" w:fill="FFFFFF"/>
              </w:rPr>
              <w:t>державної</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служби</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категорій</w:t>
            </w:r>
            <w:proofErr w:type="spellEnd"/>
            <w:r w:rsidRPr="00FD05AC">
              <w:rPr>
                <w:rFonts w:ascii="Times New Roman" w:hAnsi="Times New Roman" w:cs="Times New Roman"/>
                <w:shd w:val="clear" w:color="auto" w:fill="FFFFFF"/>
              </w:rPr>
              <w:t xml:space="preserve"> "Б" </w:t>
            </w:r>
            <w:proofErr w:type="spellStart"/>
            <w:r w:rsidRPr="00FD05AC">
              <w:rPr>
                <w:rFonts w:ascii="Times New Roman" w:hAnsi="Times New Roman" w:cs="Times New Roman"/>
                <w:shd w:val="clear" w:color="auto" w:fill="FFFFFF"/>
              </w:rPr>
              <w:t>чи</w:t>
            </w:r>
            <w:proofErr w:type="spellEnd"/>
            <w:r w:rsidRPr="00FD05AC">
              <w:rPr>
                <w:rFonts w:ascii="Times New Roman" w:hAnsi="Times New Roman" w:cs="Times New Roman"/>
                <w:shd w:val="clear" w:color="auto" w:fill="FFFFFF"/>
              </w:rPr>
              <w:t xml:space="preserve"> "В" </w:t>
            </w:r>
            <w:proofErr w:type="spellStart"/>
            <w:r w:rsidRPr="00FD05AC">
              <w:rPr>
                <w:rFonts w:ascii="Times New Roman" w:hAnsi="Times New Roman" w:cs="Times New Roman"/>
                <w:shd w:val="clear" w:color="auto" w:fill="FFFFFF"/>
              </w:rPr>
              <w:t>або</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досвід</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служби</w:t>
            </w:r>
            <w:proofErr w:type="spellEnd"/>
            <w:r w:rsidRPr="00FD05AC">
              <w:rPr>
                <w:rFonts w:ascii="Times New Roman" w:hAnsi="Times New Roman" w:cs="Times New Roman"/>
                <w:shd w:val="clear" w:color="auto" w:fill="FFFFFF"/>
              </w:rPr>
              <w:t xml:space="preserve"> в органах </w:t>
            </w:r>
            <w:proofErr w:type="spellStart"/>
            <w:r w:rsidRPr="00FD05AC">
              <w:rPr>
                <w:rFonts w:ascii="Times New Roman" w:hAnsi="Times New Roman" w:cs="Times New Roman"/>
                <w:shd w:val="clear" w:color="auto" w:fill="FFFFFF"/>
              </w:rPr>
              <w:t>місцевого</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самоврядування</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або</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досвід</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роботи</w:t>
            </w:r>
            <w:proofErr w:type="spellEnd"/>
            <w:r w:rsidRPr="00FD05AC">
              <w:rPr>
                <w:rFonts w:ascii="Times New Roman" w:hAnsi="Times New Roman" w:cs="Times New Roman"/>
                <w:shd w:val="clear" w:color="auto" w:fill="FFFFFF"/>
              </w:rPr>
              <w:t xml:space="preserve"> на </w:t>
            </w:r>
            <w:proofErr w:type="spellStart"/>
            <w:r w:rsidRPr="00FD05AC">
              <w:rPr>
                <w:rFonts w:ascii="Times New Roman" w:hAnsi="Times New Roman" w:cs="Times New Roman"/>
                <w:shd w:val="clear" w:color="auto" w:fill="FFFFFF"/>
              </w:rPr>
              <w:t>керівних</w:t>
            </w:r>
            <w:proofErr w:type="spellEnd"/>
            <w:r w:rsidRPr="00FD05AC">
              <w:rPr>
                <w:rFonts w:ascii="Times New Roman" w:hAnsi="Times New Roman" w:cs="Times New Roman"/>
                <w:shd w:val="clear" w:color="auto" w:fill="FFFFFF"/>
              </w:rPr>
              <w:t xml:space="preserve"> посадах </w:t>
            </w:r>
            <w:proofErr w:type="spellStart"/>
            <w:proofErr w:type="gramStart"/>
            <w:r w:rsidRPr="00FD05AC">
              <w:rPr>
                <w:rFonts w:ascii="Times New Roman" w:hAnsi="Times New Roman" w:cs="Times New Roman"/>
                <w:shd w:val="clear" w:color="auto" w:fill="FFFFFF"/>
              </w:rPr>
              <w:t>п</w:t>
            </w:r>
            <w:proofErr w:type="gramEnd"/>
            <w:r w:rsidRPr="00FD05AC">
              <w:rPr>
                <w:rFonts w:ascii="Times New Roman" w:hAnsi="Times New Roman" w:cs="Times New Roman"/>
                <w:shd w:val="clear" w:color="auto" w:fill="FFFFFF"/>
              </w:rPr>
              <w:t>ідприємств</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установ</w:t>
            </w:r>
            <w:proofErr w:type="spellEnd"/>
            <w:r w:rsidRPr="00FD05AC">
              <w:rPr>
                <w:rFonts w:ascii="Times New Roman" w:hAnsi="Times New Roman" w:cs="Times New Roman"/>
                <w:shd w:val="clear" w:color="auto" w:fill="FFFFFF"/>
              </w:rPr>
              <w:t xml:space="preserve"> та </w:t>
            </w:r>
            <w:proofErr w:type="spellStart"/>
            <w:r w:rsidRPr="00FD05AC">
              <w:rPr>
                <w:rFonts w:ascii="Times New Roman" w:hAnsi="Times New Roman" w:cs="Times New Roman"/>
                <w:shd w:val="clear" w:color="auto" w:fill="FFFFFF"/>
              </w:rPr>
              <w:t>організацій</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незалежно</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від</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форми</w:t>
            </w:r>
            <w:proofErr w:type="spellEnd"/>
            <w:r w:rsidR="0049539C">
              <w:rPr>
                <w:rFonts w:ascii="Times New Roman" w:hAnsi="Times New Roman" w:cs="Times New Roman"/>
                <w:shd w:val="clear" w:color="auto" w:fill="FFFFFF"/>
              </w:rPr>
              <w:t xml:space="preserve"> </w:t>
            </w:r>
            <w:proofErr w:type="spellStart"/>
            <w:r w:rsidR="0049539C">
              <w:rPr>
                <w:rFonts w:ascii="Times New Roman" w:hAnsi="Times New Roman" w:cs="Times New Roman"/>
                <w:shd w:val="clear" w:color="auto" w:fill="FFFFFF"/>
              </w:rPr>
              <w:t>власності</w:t>
            </w:r>
            <w:proofErr w:type="spellEnd"/>
            <w:r w:rsidR="0049539C">
              <w:rPr>
                <w:rFonts w:ascii="Times New Roman" w:hAnsi="Times New Roman" w:cs="Times New Roman"/>
                <w:shd w:val="clear" w:color="auto" w:fill="FFFFFF"/>
              </w:rPr>
              <w:t xml:space="preserve"> не </w:t>
            </w:r>
            <w:proofErr w:type="spellStart"/>
            <w:r w:rsidR="0049539C">
              <w:rPr>
                <w:rFonts w:ascii="Times New Roman" w:hAnsi="Times New Roman" w:cs="Times New Roman"/>
                <w:shd w:val="clear" w:color="auto" w:fill="FFFFFF"/>
              </w:rPr>
              <w:t>менше</w:t>
            </w:r>
            <w:proofErr w:type="spellEnd"/>
            <w:r w:rsidR="0049539C">
              <w:rPr>
                <w:rFonts w:ascii="Times New Roman" w:hAnsi="Times New Roman" w:cs="Times New Roman"/>
                <w:shd w:val="clear" w:color="auto" w:fill="FFFFFF"/>
              </w:rPr>
              <w:t xml:space="preserve"> одного року</w:t>
            </w:r>
          </w:p>
        </w:tc>
      </w:tr>
      <w:tr w:rsidR="00B35FC6" w:rsidRPr="0074066F" w:rsidTr="003F07C7">
        <w:trPr>
          <w:gridAfter w:val="1"/>
          <w:wAfter w:w="8" w:type="dxa"/>
          <w:trHeight w:val="371"/>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sz w:val="24"/>
                <w:szCs w:val="24"/>
                <w:lang w:val="uk-UA"/>
              </w:rPr>
            </w:pPr>
            <w:r w:rsidRPr="0074066F">
              <w:rPr>
                <w:rFonts w:ascii="Times New Roman" w:hAnsi="Times New Roman"/>
                <w:sz w:val="24"/>
                <w:szCs w:val="24"/>
                <w:lang w:val="uk-UA"/>
              </w:rPr>
              <w:t>3</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Володіння державною мовою</w:t>
            </w:r>
          </w:p>
        </w:tc>
        <w:tc>
          <w:tcPr>
            <w:tcW w:w="6117"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jc w:val="both"/>
              <w:rPr>
                <w:rFonts w:ascii="Times New Roman" w:hAnsi="Times New Roman"/>
                <w:sz w:val="24"/>
                <w:szCs w:val="24"/>
                <w:lang w:val="uk-UA"/>
              </w:rPr>
            </w:pPr>
            <w:r w:rsidRPr="0074066F">
              <w:rPr>
                <w:rFonts w:ascii="Times New Roman" w:hAnsi="Times New Roman"/>
                <w:sz w:val="24"/>
                <w:szCs w:val="24"/>
                <w:lang w:val="uk-UA"/>
              </w:rPr>
              <w:t xml:space="preserve">вільне володіння державною мовою </w:t>
            </w:r>
          </w:p>
        </w:tc>
      </w:tr>
      <w:tr w:rsidR="00B35FC6" w:rsidRPr="0074066F" w:rsidTr="003F07C7">
        <w:trPr>
          <w:gridAfter w:val="1"/>
          <w:wAfter w:w="8" w:type="dxa"/>
          <w:trHeight w:val="371"/>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E57E8A">
              <w:rPr>
                <w:rFonts w:ascii="Times New Roman" w:hAnsi="Times New Roman"/>
                <w:b/>
                <w:sz w:val="24"/>
                <w:szCs w:val="24"/>
                <w:lang w:val="uk-UA"/>
              </w:rPr>
              <w:t>Володіння іноземною мовою</w:t>
            </w:r>
          </w:p>
        </w:tc>
        <w:tc>
          <w:tcPr>
            <w:tcW w:w="6117" w:type="dxa"/>
            <w:tcBorders>
              <w:top w:val="single" w:sz="4" w:space="0" w:color="auto"/>
              <w:left w:val="single" w:sz="4" w:space="0" w:color="auto"/>
              <w:bottom w:val="single" w:sz="4" w:space="0" w:color="auto"/>
              <w:right w:val="single" w:sz="4" w:space="0" w:color="auto"/>
            </w:tcBorders>
          </w:tcPr>
          <w:p w:rsidR="00B35FC6" w:rsidRPr="00FD05AC" w:rsidRDefault="00B35FC6" w:rsidP="003F07C7">
            <w:pPr>
              <w:spacing w:after="0" w:line="240" w:lineRule="auto"/>
              <w:jc w:val="both"/>
              <w:rPr>
                <w:rFonts w:ascii="Times New Roman" w:hAnsi="Times New Roman"/>
                <w:lang w:val="uk-UA"/>
              </w:rPr>
            </w:pPr>
            <w:r w:rsidRPr="00FD05AC">
              <w:rPr>
                <w:rStyle w:val="st42"/>
                <w:sz w:val="22"/>
                <w:lang w:val="uk-UA"/>
              </w:rPr>
              <w:t>не потребує</w:t>
            </w:r>
          </w:p>
        </w:tc>
      </w:tr>
      <w:tr w:rsidR="00B35FC6" w:rsidRPr="001F21C8"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3"/>
        </w:trPr>
        <w:tc>
          <w:tcPr>
            <w:tcW w:w="9991" w:type="dxa"/>
            <w:gridSpan w:val="4"/>
            <w:shd w:val="clear" w:color="auto" w:fill="auto"/>
            <w:vAlign w:val="center"/>
          </w:tcPr>
          <w:p w:rsidR="00B35FC6" w:rsidRPr="001F21C8" w:rsidRDefault="00B35FC6" w:rsidP="003F07C7">
            <w:pPr>
              <w:pStyle w:val="ab"/>
              <w:spacing w:before="0"/>
              <w:ind w:firstLine="0"/>
              <w:jc w:val="center"/>
              <w:rPr>
                <w:rFonts w:ascii="Times New Roman" w:hAnsi="Times New Roman"/>
                <w:sz w:val="16"/>
                <w:szCs w:val="16"/>
              </w:rPr>
            </w:pPr>
            <w:r w:rsidRPr="001F21C8">
              <w:rPr>
                <w:rFonts w:ascii="Times New Roman" w:hAnsi="Times New Roman"/>
                <w:b/>
                <w:sz w:val="24"/>
                <w:szCs w:val="24"/>
              </w:rPr>
              <w:t>ВИМОГИ ДО КОМПЕТЕНТНОСТІ</w:t>
            </w:r>
          </w:p>
        </w:tc>
      </w:tr>
      <w:tr w:rsidR="00B35FC6" w:rsidRPr="001F21C8"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vAlign w:val="center"/>
          </w:tcPr>
          <w:p w:rsidR="00B35FC6" w:rsidRPr="001F21C8" w:rsidRDefault="00B35FC6" w:rsidP="003F07C7">
            <w:pPr>
              <w:pStyle w:val="ab"/>
              <w:spacing w:before="0"/>
              <w:ind w:firstLine="0"/>
              <w:jc w:val="center"/>
              <w:rPr>
                <w:rFonts w:ascii="Times New Roman" w:hAnsi="Times New Roman"/>
                <w:b/>
                <w:sz w:val="24"/>
                <w:szCs w:val="24"/>
              </w:rPr>
            </w:pPr>
          </w:p>
        </w:tc>
        <w:tc>
          <w:tcPr>
            <w:tcW w:w="3188" w:type="dxa"/>
            <w:shd w:val="clear" w:color="auto" w:fill="auto"/>
            <w:vAlign w:val="center"/>
          </w:tcPr>
          <w:p w:rsidR="00B35FC6" w:rsidRPr="001F21C8" w:rsidRDefault="00B35FC6" w:rsidP="003F07C7">
            <w:pPr>
              <w:pStyle w:val="ab"/>
              <w:spacing w:before="0"/>
              <w:ind w:firstLine="0"/>
              <w:rPr>
                <w:rFonts w:ascii="Times New Roman" w:hAnsi="Times New Roman"/>
                <w:b/>
                <w:sz w:val="24"/>
                <w:szCs w:val="24"/>
              </w:rPr>
            </w:pPr>
            <w:r w:rsidRPr="001F21C8">
              <w:rPr>
                <w:rFonts w:ascii="Times New Roman" w:hAnsi="Times New Roman"/>
                <w:b/>
                <w:sz w:val="24"/>
                <w:szCs w:val="24"/>
              </w:rPr>
              <w:t>ВИМОГА</w:t>
            </w:r>
          </w:p>
        </w:tc>
        <w:tc>
          <w:tcPr>
            <w:tcW w:w="6117" w:type="dxa"/>
            <w:shd w:val="clear" w:color="auto" w:fill="auto"/>
            <w:vAlign w:val="center"/>
          </w:tcPr>
          <w:p w:rsidR="00B35FC6" w:rsidRPr="001F21C8" w:rsidRDefault="00B35FC6" w:rsidP="003F07C7">
            <w:pPr>
              <w:pStyle w:val="ab"/>
              <w:spacing w:before="0"/>
              <w:ind w:firstLine="0"/>
              <w:rPr>
                <w:rFonts w:ascii="Times New Roman" w:hAnsi="Times New Roman"/>
                <w:b/>
                <w:sz w:val="24"/>
                <w:szCs w:val="24"/>
              </w:rPr>
            </w:pPr>
            <w:r w:rsidRPr="001F21C8">
              <w:rPr>
                <w:rFonts w:ascii="Times New Roman" w:hAnsi="Times New Roman"/>
                <w:b/>
                <w:sz w:val="24"/>
                <w:szCs w:val="24"/>
              </w:rPr>
              <w:t>КОМПОНЕНТИ ВИМОГИ</w:t>
            </w:r>
          </w:p>
        </w:tc>
      </w:tr>
      <w:tr w:rsidR="00B35FC6" w:rsidRPr="000E1E99" w:rsidTr="00FD0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589"/>
        </w:trPr>
        <w:tc>
          <w:tcPr>
            <w:tcW w:w="678" w:type="dxa"/>
            <w:shd w:val="clear" w:color="auto" w:fill="auto"/>
          </w:tcPr>
          <w:p w:rsidR="00B35FC6" w:rsidRPr="007C65C0" w:rsidRDefault="00B35FC6" w:rsidP="003F07C7">
            <w:pPr>
              <w:pStyle w:val="rvps2"/>
              <w:spacing w:before="0"/>
            </w:pPr>
            <w:r w:rsidRPr="00B011F5">
              <w:t xml:space="preserve">   </w:t>
            </w:r>
            <w:r>
              <w:t>1</w:t>
            </w:r>
          </w:p>
        </w:tc>
        <w:tc>
          <w:tcPr>
            <w:tcW w:w="3188" w:type="dxa"/>
            <w:shd w:val="clear" w:color="auto" w:fill="auto"/>
          </w:tcPr>
          <w:p w:rsidR="00B35FC6" w:rsidRPr="00630C9F" w:rsidRDefault="00B35FC6" w:rsidP="003F07C7">
            <w:pPr>
              <w:rPr>
                <w:rFonts w:ascii="Times New Roman" w:hAnsi="Times New Roman"/>
                <w:b/>
              </w:rPr>
            </w:pPr>
            <w:proofErr w:type="spellStart"/>
            <w:r w:rsidRPr="00630C9F">
              <w:rPr>
                <w:rFonts w:ascii="Times New Roman" w:hAnsi="Times New Roman"/>
                <w:b/>
              </w:rPr>
              <w:t>Необхідні</w:t>
            </w:r>
            <w:proofErr w:type="spellEnd"/>
            <w:r w:rsidRPr="00630C9F">
              <w:rPr>
                <w:rFonts w:ascii="Times New Roman" w:hAnsi="Times New Roman"/>
                <w:b/>
              </w:rPr>
              <w:t xml:space="preserve"> </w:t>
            </w:r>
            <w:proofErr w:type="spellStart"/>
            <w:r w:rsidRPr="00630C9F">
              <w:rPr>
                <w:rFonts w:ascii="Times New Roman" w:hAnsi="Times New Roman"/>
                <w:b/>
              </w:rPr>
              <w:t>ділові</w:t>
            </w:r>
            <w:proofErr w:type="spellEnd"/>
            <w:r w:rsidRPr="00630C9F">
              <w:rPr>
                <w:rFonts w:ascii="Times New Roman" w:hAnsi="Times New Roman"/>
                <w:b/>
              </w:rPr>
              <w:t xml:space="preserve"> </w:t>
            </w:r>
            <w:proofErr w:type="spellStart"/>
            <w:r w:rsidRPr="00630C9F">
              <w:rPr>
                <w:rFonts w:ascii="Times New Roman" w:hAnsi="Times New Roman"/>
                <w:b/>
              </w:rPr>
              <w:t>якості</w:t>
            </w:r>
            <w:proofErr w:type="spellEnd"/>
          </w:p>
          <w:p w:rsidR="00B35FC6" w:rsidRPr="00630C9F" w:rsidRDefault="00B35FC6" w:rsidP="003F07C7">
            <w:pPr>
              <w:pStyle w:val="rvps2"/>
              <w:spacing w:before="0"/>
              <w:rPr>
                <w:b/>
              </w:rPr>
            </w:pPr>
          </w:p>
        </w:tc>
        <w:tc>
          <w:tcPr>
            <w:tcW w:w="6117" w:type="dxa"/>
            <w:shd w:val="clear" w:color="auto" w:fill="auto"/>
          </w:tcPr>
          <w:p w:rsidR="003E4106" w:rsidRPr="003E4106" w:rsidRDefault="003E4106" w:rsidP="003E4106">
            <w:pPr>
              <w:pStyle w:val="a7"/>
              <w:numPr>
                <w:ilvl w:val="0"/>
                <w:numId w:val="6"/>
              </w:numPr>
              <w:ind w:left="0" w:firstLine="499"/>
              <w:jc w:val="both"/>
              <w:rPr>
                <w:rFonts w:ascii="Times New Roman" w:hAnsi="Times New Roman" w:cs="Times New Roman"/>
              </w:rPr>
            </w:pPr>
            <w:r w:rsidRPr="003E4106">
              <w:rPr>
                <w:rFonts w:ascii="Times New Roman" w:hAnsi="Times New Roman" w:cs="Times New Roman"/>
                <w:lang w:val="uk-UA"/>
              </w:rPr>
              <w:t>навички управління;</w:t>
            </w:r>
            <w:r w:rsidRPr="003E4106">
              <w:rPr>
                <w:rFonts w:ascii="Times New Roman" w:hAnsi="Times New Roman" w:cs="Times New Roman"/>
              </w:rPr>
              <w:t xml:space="preserve"> </w:t>
            </w:r>
          </w:p>
          <w:p w:rsidR="003E4106" w:rsidRPr="003E4106" w:rsidRDefault="003E4106" w:rsidP="003E4106">
            <w:pPr>
              <w:pStyle w:val="a7"/>
              <w:numPr>
                <w:ilvl w:val="0"/>
                <w:numId w:val="6"/>
              </w:numPr>
              <w:ind w:left="0" w:firstLine="499"/>
              <w:jc w:val="both"/>
              <w:rPr>
                <w:rFonts w:ascii="Times New Roman" w:hAnsi="Times New Roman" w:cs="Times New Roman"/>
              </w:rPr>
            </w:pPr>
            <w:r w:rsidRPr="003E4106">
              <w:rPr>
                <w:rFonts w:ascii="Times New Roman" w:hAnsi="Times New Roman" w:cs="Times New Roman"/>
                <w:lang w:val="uk-UA"/>
              </w:rPr>
              <w:t>оперативність;</w:t>
            </w:r>
          </w:p>
          <w:p w:rsidR="00B35FC6" w:rsidRPr="00FD05AC" w:rsidRDefault="003E4106" w:rsidP="003E4106">
            <w:pPr>
              <w:pStyle w:val="a7"/>
              <w:numPr>
                <w:ilvl w:val="0"/>
                <w:numId w:val="6"/>
              </w:numPr>
              <w:ind w:left="0" w:firstLine="499"/>
              <w:jc w:val="both"/>
              <w:rPr>
                <w:rFonts w:ascii="Times New Roman" w:hAnsi="Times New Roman" w:cs="Times New Roman"/>
              </w:rPr>
            </w:pPr>
            <w:r w:rsidRPr="003E4106">
              <w:rPr>
                <w:rFonts w:ascii="Times New Roman" w:hAnsi="Times New Roman" w:cs="Times New Roman"/>
                <w:lang w:val="uk-UA"/>
              </w:rPr>
              <w:t>уміння дотримуватись субординації.</w:t>
            </w:r>
          </w:p>
        </w:tc>
      </w:tr>
      <w:tr w:rsidR="00B35FC6" w:rsidRPr="000E1E99"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tcPr>
          <w:p w:rsidR="00B35FC6" w:rsidRPr="007C65C0" w:rsidRDefault="00B35FC6" w:rsidP="003F07C7">
            <w:pPr>
              <w:pStyle w:val="rvps2"/>
              <w:spacing w:before="0"/>
              <w:jc w:val="center"/>
            </w:pPr>
            <w:r>
              <w:t>2</w:t>
            </w:r>
          </w:p>
        </w:tc>
        <w:tc>
          <w:tcPr>
            <w:tcW w:w="3188" w:type="dxa"/>
            <w:shd w:val="clear" w:color="auto" w:fill="auto"/>
          </w:tcPr>
          <w:p w:rsidR="00B35FC6" w:rsidRPr="00630C9F" w:rsidRDefault="00B35FC6" w:rsidP="003F07C7">
            <w:pPr>
              <w:pStyle w:val="rvps2"/>
              <w:spacing w:before="0"/>
              <w:rPr>
                <w:b/>
                <w:color w:val="000000"/>
              </w:rPr>
            </w:pPr>
            <w:r w:rsidRPr="00630C9F">
              <w:rPr>
                <w:b/>
                <w:sz w:val="22"/>
                <w:szCs w:val="22"/>
              </w:rPr>
              <w:t>Необхідні особистісні якості</w:t>
            </w:r>
          </w:p>
        </w:tc>
        <w:tc>
          <w:tcPr>
            <w:tcW w:w="6117" w:type="dxa"/>
            <w:shd w:val="clear" w:color="auto" w:fill="auto"/>
          </w:tcPr>
          <w:p w:rsidR="003E4106" w:rsidRPr="003E4106" w:rsidRDefault="003E4106" w:rsidP="003E4106">
            <w:pPr>
              <w:pStyle w:val="a7"/>
              <w:numPr>
                <w:ilvl w:val="0"/>
                <w:numId w:val="6"/>
              </w:numPr>
              <w:ind w:left="0" w:firstLine="499"/>
              <w:jc w:val="both"/>
              <w:rPr>
                <w:rFonts w:ascii="Times New Roman" w:hAnsi="Times New Roman" w:cs="Times New Roman"/>
              </w:rPr>
            </w:pPr>
            <w:r w:rsidRPr="003E4106">
              <w:rPr>
                <w:rFonts w:ascii="Times New Roman" w:hAnsi="Times New Roman" w:cs="Times New Roman"/>
                <w:lang w:val="uk-UA"/>
              </w:rPr>
              <w:t>дисциплінованість;</w:t>
            </w:r>
          </w:p>
          <w:p w:rsidR="00B35FC6" w:rsidRPr="003E4106" w:rsidRDefault="003E4106" w:rsidP="003E4106">
            <w:pPr>
              <w:pStyle w:val="a7"/>
              <w:numPr>
                <w:ilvl w:val="0"/>
                <w:numId w:val="6"/>
              </w:numPr>
              <w:ind w:left="0" w:firstLine="499"/>
              <w:jc w:val="both"/>
              <w:rPr>
                <w:rFonts w:ascii="Times New Roman" w:hAnsi="Times New Roman" w:cs="Times New Roman"/>
                <w:sz w:val="20"/>
                <w:szCs w:val="20"/>
              </w:rPr>
            </w:pPr>
            <w:r w:rsidRPr="003E4106">
              <w:rPr>
                <w:rFonts w:ascii="Times New Roman" w:hAnsi="Times New Roman" w:cs="Times New Roman"/>
                <w:lang w:val="uk-UA"/>
              </w:rPr>
              <w:t>рішучість.</w:t>
            </w:r>
          </w:p>
        </w:tc>
      </w:tr>
      <w:tr w:rsidR="00B35FC6" w:rsidRPr="00C624EA"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tcPr>
          <w:p w:rsidR="00B35FC6" w:rsidRPr="007C65C0" w:rsidRDefault="00B35FC6" w:rsidP="003F07C7">
            <w:pPr>
              <w:pStyle w:val="ab"/>
              <w:spacing w:before="0"/>
              <w:ind w:firstLine="0"/>
              <w:rPr>
                <w:rFonts w:ascii="Times New Roman" w:hAnsi="Times New Roman"/>
                <w:sz w:val="24"/>
                <w:szCs w:val="24"/>
              </w:rPr>
            </w:pPr>
            <w:r>
              <w:rPr>
                <w:rFonts w:ascii="Times New Roman" w:hAnsi="Times New Roman"/>
                <w:sz w:val="24"/>
                <w:szCs w:val="24"/>
              </w:rPr>
              <w:t xml:space="preserve">   3</w:t>
            </w:r>
          </w:p>
        </w:tc>
        <w:tc>
          <w:tcPr>
            <w:tcW w:w="3188" w:type="dxa"/>
            <w:shd w:val="clear" w:color="auto" w:fill="auto"/>
          </w:tcPr>
          <w:p w:rsidR="00B35FC6" w:rsidRPr="00630C9F" w:rsidRDefault="00B35FC6" w:rsidP="003F07C7">
            <w:pPr>
              <w:pStyle w:val="ab"/>
              <w:spacing w:before="0"/>
              <w:ind w:firstLine="0"/>
              <w:rPr>
                <w:rFonts w:ascii="Times New Roman" w:hAnsi="Times New Roman"/>
                <w:b/>
                <w:color w:val="000000"/>
                <w:sz w:val="24"/>
                <w:szCs w:val="24"/>
              </w:rPr>
            </w:pPr>
            <w:r w:rsidRPr="00630C9F">
              <w:rPr>
                <w:rFonts w:ascii="Times New Roman" w:hAnsi="Times New Roman"/>
                <w:b/>
                <w:sz w:val="22"/>
                <w:szCs w:val="22"/>
              </w:rPr>
              <w:t>Уміння працювати з комп’ютером (рівень користувача, зазначити необхідні спеціалізовані програми, з якими повинна вміти працювати особа</w:t>
            </w:r>
            <w:r w:rsidRPr="00630C9F">
              <w:rPr>
                <w:rFonts w:ascii="Times New Roman" w:hAnsi="Times New Roman"/>
                <w:b/>
              </w:rPr>
              <w:t>)</w:t>
            </w:r>
          </w:p>
        </w:tc>
        <w:tc>
          <w:tcPr>
            <w:tcW w:w="6117" w:type="dxa"/>
            <w:shd w:val="clear" w:color="auto" w:fill="auto"/>
          </w:tcPr>
          <w:p w:rsidR="00B35FC6" w:rsidRPr="00FD05AC" w:rsidRDefault="00FD05AC" w:rsidP="00FD05AC">
            <w:pPr>
              <w:pStyle w:val="a7"/>
              <w:jc w:val="both"/>
              <w:rPr>
                <w:rFonts w:ascii="Times New Roman" w:hAnsi="Times New Roman" w:cs="Times New Roman"/>
                <w:lang w:val="uk-UA"/>
              </w:rPr>
            </w:pPr>
            <w:r w:rsidRPr="00FD05AC">
              <w:rPr>
                <w:rFonts w:ascii="Times New Roman" w:hAnsi="Times New Roman" w:cs="Times New Roman"/>
                <w:lang w:val="uk-UA"/>
              </w:rPr>
              <w:t xml:space="preserve">вміння використовувати комп'ютерне обладнання та програмне забезпечення (базовий рівень користувача ПК, знання роботи з </w:t>
            </w:r>
            <w:r w:rsidRPr="00FD05AC">
              <w:rPr>
                <w:rFonts w:ascii="Times New Roman" w:hAnsi="Times New Roman" w:cs="Times New Roman"/>
              </w:rPr>
              <w:t>MS</w:t>
            </w:r>
            <w:r w:rsidRPr="00FD05AC">
              <w:rPr>
                <w:rFonts w:ascii="Times New Roman" w:hAnsi="Times New Roman" w:cs="Times New Roman"/>
                <w:lang w:val="uk-UA"/>
              </w:rPr>
              <w:t xml:space="preserve"> </w:t>
            </w:r>
            <w:proofErr w:type="spellStart"/>
            <w:r w:rsidRPr="00FD05AC">
              <w:rPr>
                <w:rFonts w:ascii="Times New Roman" w:hAnsi="Times New Roman" w:cs="Times New Roman"/>
              </w:rPr>
              <w:t>Office</w:t>
            </w:r>
            <w:proofErr w:type="spellEnd"/>
            <w:r w:rsidRPr="00FD05AC">
              <w:rPr>
                <w:rFonts w:ascii="Times New Roman" w:hAnsi="Times New Roman" w:cs="Times New Roman"/>
                <w:lang w:val="uk-UA"/>
              </w:rPr>
              <w:t>, загальне розуміння принципу роботи в єдиних інформаційно-телекомунікаційних системах)</w:t>
            </w:r>
          </w:p>
        </w:tc>
      </w:tr>
      <w:tr w:rsidR="00B35FC6" w:rsidRPr="007C65C0"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91" w:type="dxa"/>
            <w:gridSpan w:val="4"/>
            <w:shd w:val="clear" w:color="auto" w:fill="auto"/>
            <w:vAlign w:val="center"/>
          </w:tcPr>
          <w:p w:rsidR="00B35FC6" w:rsidRPr="007C65C0" w:rsidRDefault="00B35FC6" w:rsidP="003F07C7">
            <w:pPr>
              <w:pStyle w:val="ab"/>
              <w:spacing w:before="0"/>
              <w:ind w:firstLine="0"/>
              <w:jc w:val="center"/>
              <w:rPr>
                <w:rFonts w:ascii="Times New Roman" w:hAnsi="Times New Roman"/>
                <w:sz w:val="24"/>
                <w:szCs w:val="24"/>
              </w:rPr>
            </w:pPr>
            <w:r w:rsidRPr="007C65C0">
              <w:rPr>
                <w:rFonts w:ascii="Times New Roman" w:hAnsi="Times New Roman"/>
                <w:b/>
                <w:sz w:val="24"/>
                <w:szCs w:val="24"/>
              </w:rPr>
              <w:t>ПРОФЕСІЙНІ ЗНАННЯ</w:t>
            </w:r>
          </w:p>
        </w:tc>
      </w:tr>
      <w:tr w:rsidR="00B35FC6" w:rsidRPr="007C65C0"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B35FC6" w:rsidRPr="007C65C0" w:rsidRDefault="00B35FC6" w:rsidP="003F07C7">
            <w:pPr>
              <w:pStyle w:val="ab"/>
              <w:spacing w:before="0"/>
              <w:ind w:firstLine="0"/>
              <w:jc w:val="center"/>
              <w:rPr>
                <w:rFonts w:ascii="Times New Roman" w:hAnsi="Times New Roman"/>
                <w:sz w:val="24"/>
                <w:szCs w:val="24"/>
              </w:rPr>
            </w:pPr>
          </w:p>
        </w:tc>
        <w:tc>
          <w:tcPr>
            <w:tcW w:w="3188" w:type="dxa"/>
            <w:shd w:val="clear" w:color="auto" w:fill="auto"/>
          </w:tcPr>
          <w:p w:rsidR="00B35FC6" w:rsidRPr="007C65C0" w:rsidRDefault="00B35FC6" w:rsidP="003F07C7">
            <w:pPr>
              <w:pStyle w:val="ab"/>
              <w:spacing w:before="0"/>
              <w:ind w:firstLine="0"/>
              <w:rPr>
                <w:rFonts w:ascii="Times New Roman" w:hAnsi="Times New Roman"/>
                <w:b/>
                <w:sz w:val="24"/>
                <w:szCs w:val="24"/>
              </w:rPr>
            </w:pPr>
            <w:r w:rsidRPr="007C65C0">
              <w:rPr>
                <w:rFonts w:ascii="Times New Roman" w:hAnsi="Times New Roman"/>
                <w:b/>
                <w:sz w:val="24"/>
                <w:szCs w:val="24"/>
              </w:rPr>
              <w:t>ВИМОГА</w:t>
            </w:r>
          </w:p>
        </w:tc>
        <w:tc>
          <w:tcPr>
            <w:tcW w:w="6117" w:type="dxa"/>
            <w:shd w:val="clear" w:color="auto" w:fill="auto"/>
          </w:tcPr>
          <w:p w:rsidR="00B35FC6" w:rsidRPr="007C65C0" w:rsidRDefault="00B35FC6" w:rsidP="003F07C7">
            <w:pPr>
              <w:pStyle w:val="ab"/>
              <w:spacing w:before="0"/>
              <w:ind w:firstLine="0"/>
              <w:rPr>
                <w:rFonts w:ascii="Times New Roman" w:hAnsi="Times New Roman"/>
                <w:b/>
                <w:sz w:val="24"/>
                <w:szCs w:val="24"/>
              </w:rPr>
            </w:pPr>
            <w:r w:rsidRPr="007C65C0">
              <w:rPr>
                <w:rFonts w:ascii="Times New Roman" w:hAnsi="Times New Roman"/>
                <w:b/>
                <w:sz w:val="24"/>
                <w:szCs w:val="24"/>
              </w:rPr>
              <w:t>КОМПОНЕНТИ ВИМОГИ</w:t>
            </w:r>
          </w:p>
        </w:tc>
      </w:tr>
      <w:tr w:rsidR="00B35FC6" w:rsidRPr="007C65C0"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B35FC6" w:rsidRPr="007C65C0" w:rsidRDefault="00B35FC6" w:rsidP="003F07C7">
            <w:pPr>
              <w:pStyle w:val="ab"/>
              <w:spacing w:before="0"/>
              <w:ind w:firstLine="0"/>
              <w:jc w:val="center"/>
              <w:rPr>
                <w:rFonts w:ascii="Times New Roman" w:hAnsi="Times New Roman"/>
                <w:sz w:val="24"/>
                <w:szCs w:val="24"/>
              </w:rPr>
            </w:pPr>
            <w:r>
              <w:rPr>
                <w:rFonts w:ascii="Times New Roman" w:hAnsi="Times New Roman"/>
                <w:sz w:val="24"/>
                <w:szCs w:val="24"/>
              </w:rPr>
              <w:t>4</w:t>
            </w:r>
          </w:p>
        </w:tc>
        <w:tc>
          <w:tcPr>
            <w:tcW w:w="3188" w:type="dxa"/>
            <w:shd w:val="clear" w:color="auto" w:fill="auto"/>
          </w:tcPr>
          <w:p w:rsidR="00B35FC6" w:rsidRPr="00630C9F" w:rsidRDefault="00B35FC6" w:rsidP="003F07C7">
            <w:pPr>
              <w:pStyle w:val="ab"/>
              <w:spacing w:before="0"/>
              <w:ind w:firstLine="0"/>
              <w:rPr>
                <w:rFonts w:ascii="Times New Roman" w:hAnsi="Times New Roman"/>
                <w:b/>
                <w:sz w:val="24"/>
                <w:szCs w:val="24"/>
              </w:rPr>
            </w:pPr>
            <w:r w:rsidRPr="00630C9F">
              <w:rPr>
                <w:rFonts w:ascii="Times New Roman" w:hAnsi="Times New Roman"/>
                <w:b/>
                <w:sz w:val="24"/>
                <w:szCs w:val="24"/>
              </w:rPr>
              <w:t>Знання законодавства</w:t>
            </w:r>
          </w:p>
        </w:tc>
        <w:tc>
          <w:tcPr>
            <w:tcW w:w="6117" w:type="dxa"/>
            <w:shd w:val="clear" w:color="auto" w:fill="auto"/>
          </w:tcPr>
          <w:p w:rsidR="00B35FC6" w:rsidRPr="00B35FC6" w:rsidRDefault="00B35FC6" w:rsidP="00B35FC6">
            <w:pPr>
              <w:pStyle w:val="a7"/>
              <w:rPr>
                <w:rFonts w:ascii="Times New Roman" w:hAnsi="Times New Roman" w:cs="Times New Roman"/>
              </w:rPr>
            </w:pPr>
            <w:r w:rsidRPr="00B35FC6">
              <w:rPr>
                <w:rFonts w:ascii="Times New Roman" w:hAnsi="Times New Roman" w:cs="Times New Roman"/>
              </w:rPr>
              <w:t>-</w:t>
            </w:r>
            <w:r w:rsidRPr="00B35FC6">
              <w:rPr>
                <w:rFonts w:ascii="Times New Roman" w:hAnsi="Times New Roman" w:cs="Times New Roman"/>
                <w:lang w:val="uk-UA"/>
              </w:rPr>
              <w:t xml:space="preserve"> </w:t>
            </w:r>
            <w:proofErr w:type="spellStart"/>
            <w:r w:rsidRPr="00B35FC6">
              <w:rPr>
                <w:rFonts w:ascii="Times New Roman" w:hAnsi="Times New Roman" w:cs="Times New Roman"/>
              </w:rPr>
              <w:t>Конституці</w:t>
            </w:r>
            <w:proofErr w:type="spellEnd"/>
            <w:r w:rsidRPr="00B35FC6">
              <w:rPr>
                <w:rFonts w:ascii="Times New Roman" w:hAnsi="Times New Roman" w:cs="Times New Roman"/>
                <w:lang w:val="uk-UA"/>
              </w:rPr>
              <w:t>я</w:t>
            </w:r>
            <w:r w:rsidRPr="00B35FC6">
              <w:rPr>
                <w:rFonts w:ascii="Times New Roman" w:hAnsi="Times New Roman" w:cs="Times New Roman"/>
              </w:rPr>
              <w:t xml:space="preserve"> </w:t>
            </w:r>
            <w:proofErr w:type="spellStart"/>
            <w:r w:rsidRPr="00B35FC6">
              <w:rPr>
                <w:rFonts w:ascii="Times New Roman" w:hAnsi="Times New Roman" w:cs="Times New Roman"/>
              </w:rPr>
              <w:t>України</w:t>
            </w:r>
            <w:proofErr w:type="spellEnd"/>
            <w:r w:rsidRPr="00B35FC6">
              <w:rPr>
                <w:rFonts w:ascii="Times New Roman" w:hAnsi="Times New Roman" w:cs="Times New Roman"/>
              </w:rPr>
              <w:t xml:space="preserve">; </w:t>
            </w:r>
          </w:p>
          <w:p w:rsidR="00FD05AC" w:rsidRPr="00FD05AC" w:rsidRDefault="00B35FC6" w:rsidP="00FD05AC">
            <w:pPr>
              <w:pStyle w:val="a7"/>
              <w:jc w:val="both"/>
              <w:rPr>
                <w:rFonts w:ascii="Times New Roman" w:hAnsi="Times New Roman" w:cs="Times New Roman"/>
                <w:lang w:val="uk-UA"/>
              </w:rPr>
            </w:pPr>
            <w:r w:rsidRPr="00B35FC6">
              <w:rPr>
                <w:rFonts w:ascii="Times New Roman" w:hAnsi="Times New Roman" w:cs="Times New Roman"/>
              </w:rPr>
              <w:t>-</w:t>
            </w:r>
            <w:r w:rsidRPr="00B35FC6">
              <w:rPr>
                <w:rFonts w:ascii="Times New Roman" w:hAnsi="Times New Roman" w:cs="Times New Roman"/>
                <w:lang w:val="uk-UA"/>
              </w:rPr>
              <w:t xml:space="preserve"> </w:t>
            </w:r>
            <w:r w:rsidRPr="00FD05AC">
              <w:rPr>
                <w:rFonts w:ascii="Times New Roman" w:hAnsi="Times New Roman" w:cs="Times New Roman"/>
              </w:rPr>
              <w:t xml:space="preserve">Закон </w:t>
            </w:r>
            <w:proofErr w:type="spellStart"/>
            <w:r w:rsidRPr="00FD05AC">
              <w:rPr>
                <w:rFonts w:ascii="Times New Roman" w:hAnsi="Times New Roman" w:cs="Times New Roman"/>
              </w:rPr>
              <w:t>України</w:t>
            </w:r>
            <w:proofErr w:type="spellEnd"/>
            <w:r w:rsidRPr="00FD05AC">
              <w:rPr>
                <w:rFonts w:ascii="Times New Roman" w:hAnsi="Times New Roman" w:cs="Times New Roman"/>
              </w:rPr>
              <w:t xml:space="preserve"> </w:t>
            </w:r>
            <w:r w:rsidRPr="00FD05AC">
              <w:rPr>
                <w:rFonts w:ascii="Times New Roman" w:hAnsi="Times New Roman" w:cs="Times New Roman"/>
                <w:lang w:val="uk-UA"/>
              </w:rPr>
              <w:t>«</w:t>
            </w:r>
            <w:r w:rsidRPr="00FD05AC">
              <w:rPr>
                <w:rFonts w:ascii="Times New Roman" w:hAnsi="Times New Roman" w:cs="Times New Roman"/>
              </w:rPr>
              <w:t xml:space="preserve">Про </w:t>
            </w:r>
            <w:proofErr w:type="spellStart"/>
            <w:r w:rsidRPr="00FD05AC">
              <w:rPr>
                <w:rFonts w:ascii="Times New Roman" w:hAnsi="Times New Roman" w:cs="Times New Roman"/>
              </w:rPr>
              <w:t>державну</w:t>
            </w:r>
            <w:proofErr w:type="spellEnd"/>
            <w:r w:rsidRPr="00FD05AC">
              <w:rPr>
                <w:rFonts w:ascii="Times New Roman" w:hAnsi="Times New Roman" w:cs="Times New Roman"/>
              </w:rPr>
              <w:t xml:space="preserve"> службу</w:t>
            </w:r>
            <w:r w:rsidRPr="00FD05AC">
              <w:rPr>
                <w:rFonts w:ascii="Times New Roman" w:hAnsi="Times New Roman" w:cs="Times New Roman"/>
                <w:lang w:val="uk-UA"/>
              </w:rPr>
              <w:t>»</w:t>
            </w:r>
            <w:r w:rsidRPr="00FD05AC">
              <w:rPr>
                <w:rFonts w:ascii="Times New Roman" w:hAnsi="Times New Roman" w:cs="Times New Roman"/>
              </w:rPr>
              <w:t xml:space="preserve">; </w:t>
            </w:r>
          </w:p>
          <w:p w:rsidR="00B35FC6" w:rsidRPr="00306D32" w:rsidRDefault="00FD05AC" w:rsidP="00FD05AC">
            <w:pPr>
              <w:pStyle w:val="a7"/>
              <w:jc w:val="both"/>
              <w:rPr>
                <w:rFonts w:ascii="Times New Roman" w:hAnsi="Times New Roman" w:cs="Times New Roman"/>
              </w:rPr>
            </w:pPr>
            <w:r w:rsidRPr="00FD05AC">
              <w:rPr>
                <w:rFonts w:ascii="Times New Roman" w:hAnsi="Times New Roman" w:cs="Times New Roman"/>
                <w:lang w:val="uk-UA"/>
              </w:rPr>
              <w:t xml:space="preserve">- Закон України </w:t>
            </w:r>
            <w:r w:rsidR="00564258">
              <w:rPr>
                <w:rFonts w:ascii="Times New Roman" w:hAnsi="Times New Roman" w:cs="Times New Roman"/>
                <w:lang w:val="uk-UA"/>
              </w:rPr>
              <w:t>«Про захист персональних даних».</w:t>
            </w:r>
          </w:p>
        </w:tc>
      </w:tr>
      <w:tr w:rsidR="00B35FC6" w:rsidRPr="000E1E99"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B35FC6" w:rsidRPr="007C65C0" w:rsidRDefault="00B35FC6" w:rsidP="003F07C7">
            <w:pPr>
              <w:pStyle w:val="ab"/>
              <w:spacing w:before="0"/>
              <w:ind w:firstLine="0"/>
              <w:jc w:val="center"/>
              <w:rPr>
                <w:rFonts w:ascii="Times New Roman" w:hAnsi="Times New Roman"/>
                <w:sz w:val="24"/>
                <w:szCs w:val="24"/>
              </w:rPr>
            </w:pPr>
            <w:r>
              <w:rPr>
                <w:rFonts w:ascii="Times New Roman" w:hAnsi="Times New Roman"/>
                <w:sz w:val="24"/>
                <w:szCs w:val="24"/>
              </w:rPr>
              <w:t>5</w:t>
            </w:r>
          </w:p>
        </w:tc>
        <w:tc>
          <w:tcPr>
            <w:tcW w:w="3188" w:type="dxa"/>
            <w:shd w:val="clear" w:color="auto" w:fill="auto"/>
          </w:tcPr>
          <w:p w:rsidR="00B35FC6" w:rsidRPr="00630C9F" w:rsidRDefault="00B35FC6" w:rsidP="003F07C7">
            <w:pPr>
              <w:pStyle w:val="ab"/>
              <w:spacing w:before="0"/>
              <w:ind w:firstLine="0"/>
              <w:rPr>
                <w:rFonts w:ascii="Times New Roman" w:hAnsi="Times New Roman"/>
                <w:b/>
                <w:sz w:val="24"/>
                <w:szCs w:val="24"/>
              </w:rPr>
            </w:pPr>
            <w:r w:rsidRPr="00630C9F">
              <w:rPr>
                <w:rFonts w:ascii="Times New Roman" w:hAnsi="Times New Roman"/>
                <w:b/>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17" w:type="dxa"/>
            <w:shd w:val="clear" w:color="auto" w:fill="auto"/>
          </w:tcPr>
          <w:p w:rsidR="003E4106" w:rsidRPr="00564258" w:rsidRDefault="003E4106" w:rsidP="003E4106">
            <w:pPr>
              <w:pStyle w:val="a7"/>
              <w:rPr>
                <w:rFonts w:ascii="Times New Roman" w:hAnsi="Times New Roman" w:cs="Times New Roman"/>
                <w:lang w:val="uk-UA" w:eastAsia="uk-UA"/>
              </w:rPr>
            </w:pPr>
            <w:r>
              <w:rPr>
                <w:rFonts w:ascii="Times New Roman" w:hAnsi="Times New Roman" w:cs="Times New Roman"/>
                <w:lang w:val="uk-UA" w:eastAsia="uk-UA"/>
              </w:rPr>
              <w:t>-</w:t>
            </w:r>
            <w:r w:rsidRPr="003E4106">
              <w:rPr>
                <w:rFonts w:ascii="Times New Roman" w:hAnsi="Times New Roman" w:cs="Times New Roman"/>
                <w:lang w:eastAsia="uk-UA"/>
              </w:rPr>
              <w:t>Закон</w:t>
            </w:r>
            <w:r w:rsidRPr="003E4106">
              <w:rPr>
                <w:rFonts w:ascii="Times New Roman" w:hAnsi="Times New Roman" w:cs="Times New Roman"/>
                <w:lang w:val="uk-UA" w:eastAsia="uk-UA"/>
              </w:rPr>
              <w:t>у</w:t>
            </w:r>
            <w:r w:rsidRPr="003E4106">
              <w:rPr>
                <w:rFonts w:ascii="Times New Roman" w:hAnsi="Times New Roman" w:cs="Times New Roman"/>
                <w:lang w:eastAsia="uk-UA"/>
              </w:rPr>
              <w:t xml:space="preserve"> </w:t>
            </w:r>
            <w:proofErr w:type="spellStart"/>
            <w:r w:rsidRPr="003E4106">
              <w:rPr>
                <w:rFonts w:ascii="Times New Roman" w:hAnsi="Times New Roman" w:cs="Times New Roman"/>
                <w:lang w:eastAsia="uk-UA"/>
              </w:rPr>
              <w:t>України</w:t>
            </w:r>
            <w:proofErr w:type="spellEnd"/>
            <w:r w:rsidRPr="003E4106">
              <w:rPr>
                <w:rFonts w:ascii="Times New Roman" w:hAnsi="Times New Roman" w:cs="Times New Roman"/>
                <w:lang w:eastAsia="uk-UA"/>
              </w:rPr>
              <w:t xml:space="preserve"> «Про </w:t>
            </w:r>
            <w:proofErr w:type="spellStart"/>
            <w:r w:rsidRPr="003E4106">
              <w:rPr>
                <w:rFonts w:ascii="Times New Roman" w:hAnsi="Times New Roman" w:cs="Times New Roman"/>
                <w:lang w:eastAsia="uk-UA"/>
              </w:rPr>
              <w:t>судоустрій</w:t>
            </w:r>
            <w:proofErr w:type="spellEnd"/>
            <w:r w:rsidRPr="003E4106">
              <w:rPr>
                <w:rFonts w:ascii="Times New Roman" w:hAnsi="Times New Roman" w:cs="Times New Roman"/>
                <w:lang w:eastAsia="uk-UA"/>
              </w:rPr>
              <w:t xml:space="preserve"> </w:t>
            </w:r>
            <w:proofErr w:type="spellStart"/>
            <w:r w:rsidRPr="003E4106">
              <w:rPr>
                <w:rFonts w:ascii="Times New Roman" w:hAnsi="Times New Roman" w:cs="Times New Roman"/>
                <w:lang w:eastAsia="uk-UA"/>
              </w:rPr>
              <w:t>і</w:t>
            </w:r>
            <w:proofErr w:type="spellEnd"/>
            <w:r w:rsidRPr="003E4106">
              <w:rPr>
                <w:rFonts w:ascii="Times New Roman" w:hAnsi="Times New Roman" w:cs="Times New Roman"/>
                <w:lang w:eastAsia="uk-UA"/>
              </w:rPr>
              <w:t xml:space="preserve"> статус </w:t>
            </w:r>
            <w:proofErr w:type="spellStart"/>
            <w:r w:rsidRPr="003E4106">
              <w:rPr>
                <w:rFonts w:ascii="Times New Roman" w:hAnsi="Times New Roman" w:cs="Times New Roman"/>
                <w:lang w:eastAsia="uk-UA"/>
              </w:rPr>
              <w:t>суддів</w:t>
            </w:r>
            <w:proofErr w:type="spellEnd"/>
            <w:r w:rsidRPr="003E4106">
              <w:rPr>
                <w:rFonts w:ascii="Times New Roman" w:hAnsi="Times New Roman" w:cs="Times New Roman"/>
                <w:lang w:eastAsia="uk-UA"/>
              </w:rPr>
              <w:t>»</w:t>
            </w:r>
            <w:r w:rsidR="00564258">
              <w:rPr>
                <w:rFonts w:ascii="Times New Roman" w:hAnsi="Times New Roman" w:cs="Times New Roman"/>
                <w:lang w:val="uk-UA" w:eastAsia="uk-UA"/>
              </w:rPr>
              <w:t>;</w:t>
            </w:r>
          </w:p>
          <w:p w:rsidR="003E4106" w:rsidRPr="00564258" w:rsidRDefault="003E4106" w:rsidP="003E4106">
            <w:pPr>
              <w:pStyle w:val="a7"/>
              <w:rPr>
                <w:rFonts w:ascii="Times New Roman" w:hAnsi="Times New Roman" w:cs="Times New Roman"/>
                <w:lang w:val="uk-UA" w:eastAsia="uk-UA"/>
              </w:rPr>
            </w:pPr>
            <w:r>
              <w:rPr>
                <w:rFonts w:ascii="Times New Roman" w:hAnsi="Times New Roman" w:cs="Times New Roman"/>
                <w:lang w:val="uk-UA" w:eastAsia="uk-UA"/>
              </w:rPr>
              <w:t xml:space="preserve">- </w:t>
            </w:r>
            <w:r w:rsidRPr="003E4106">
              <w:rPr>
                <w:rFonts w:ascii="Times New Roman" w:hAnsi="Times New Roman" w:cs="Times New Roman"/>
                <w:lang w:val="uk-UA" w:eastAsia="uk-UA"/>
              </w:rPr>
              <w:t>Закон</w:t>
            </w:r>
            <w:r>
              <w:rPr>
                <w:rFonts w:ascii="Times New Roman" w:hAnsi="Times New Roman" w:cs="Times New Roman"/>
                <w:lang w:val="uk-UA" w:eastAsia="uk-UA"/>
              </w:rPr>
              <w:t>у</w:t>
            </w:r>
            <w:r w:rsidRPr="003E4106">
              <w:rPr>
                <w:rFonts w:ascii="Times New Roman" w:hAnsi="Times New Roman" w:cs="Times New Roman"/>
                <w:lang w:val="uk-UA" w:eastAsia="uk-UA"/>
              </w:rPr>
              <w:t xml:space="preserve"> України </w:t>
            </w:r>
            <w:r w:rsidRPr="003E4106">
              <w:rPr>
                <w:rFonts w:ascii="Times New Roman" w:hAnsi="Times New Roman" w:cs="Times New Roman"/>
                <w:lang w:eastAsia="uk-UA"/>
              </w:rPr>
              <w:t xml:space="preserve"> «</w:t>
            </w:r>
            <w:r w:rsidRPr="003E4106">
              <w:rPr>
                <w:rFonts w:ascii="Times New Roman" w:eastAsia="Calibri" w:hAnsi="Times New Roman" w:cs="Times New Roman"/>
              </w:rPr>
              <w:t xml:space="preserve">Про </w:t>
            </w:r>
            <w:proofErr w:type="spellStart"/>
            <w:r w:rsidRPr="003E4106">
              <w:rPr>
                <w:rFonts w:ascii="Times New Roman" w:eastAsia="Calibri" w:hAnsi="Times New Roman" w:cs="Times New Roman"/>
              </w:rPr>
              <w:t>охорону</w:t>
            </w:r>
            <w:proofErr w:type="spellEnd"/>
            <w:r w:rsidRPr="003E4106">
              <w:rPr>
                <w:rFonts w:ascii="Times New Roman" w:eastAsia="Calibri" w:hAnsi="Times New Roman" w:cs="Times New Roman"/>
              </w:rPr>
              <w:t xml:space="preserve"> </w:t>
            </w:r>
            <w:proofErr w:type="spellStart"/>
            <w:r w:rsidRPr="003E4106">
              <w:rPr>
                <w:rFonts w:ascii="Times New Roman" w:eastAsia="Calibri" w:hAnsi="Times New Roman" w:cs="Times New Roman"/>
              </w:rPr>
              <w:t>праці</w:t>
            </w:r>
            <w:proofErr w:type="spellEnd"/>
            <w:r w:rsidRPr="003E4106">
              <w:rPr>
                <w:rFonts w:ascii="Times New Roman" w:hAnsi="Times New Roman" w:cs="Times New Roman"/>
                <w:lang w:eastAsia="uk-UA"/>
              </w:rPr>
              <w:t>»</w:t>
            </w:r>
            <w:r w:rsidR="00564258">
              <w:rPr>
                <w:rFonts w:ascii="Times New Roman" w:hAnsi="Times New Roman" w:cs="Times New Roman"/>
                <w:lang w:val="uk-UA" w:eastAsia="uk-UA"/>
              </w:rPr>
              <w:t>;</w:t>
            </w:r>
          </w:p>
          <w:p w:rsidR="003E4106" w:rsidRPr="003E4106" w:rsidRDefault="003E4106" w:rsidP="003E4106">
            <w:pPr>
              <w:pStyle w:val="a7"/>
              <w:rPr>
                <w:rFonts w:ascii="Times New Roman" w:hAnsi="Times New Roman" w:cs="Times New Roman"/>
                <w:lang w:eastAsia="uk-UA"/>
              </w:rPr>
            </w:pPr>
            <w:r>
              <w:rPr>
                <w:rFonts w:ascii="Times New Roman" w:hAnsi="Times New Roman" w:cs="Times New Roman"/>
                <w:lang w:val="uk-UA" w:eastAsia="uk-UA"/>
              </w:rPr>
              <w:t>- ЦПК, КПК</w:t>
            </w:r>
            <w:r w:rsidRPr="003E4106">
              <w:rPr>
                <w:rFonts w:ascii="Times New Roman" w:hAnsi="Times New Roman" w:cs="Times New Roman"/>
                <w:lang w:eastAsia="uk-UA"/>
              </w:rPr>
              <w:t>,</w:t>
            </w:r>
            <w:r>
              <w:rPr>
                <w:rFonts w:ascii="Times New Roman" w:hAnsi="Times New Roman" w:cs="Times New Roman"/>
                <w:lang w:val="uk-UA" w:eastAsia="uk-UA"/>
              </w:rPr>
              <w:t xml:space="preserve"> КАСУ та </w:t>
            </w:r>
            <w:r w:rsidRPr="003E4106">
              <w:rPr>
                <w:rFonts w:ascii="Times New Roman" w:hAnsi="Times New Roman" w:cs="Times New Roman"/>
                <w:lang w:eastAsia="uk-UA"/>
              </w:rPr>
              <w:t xml:space="preserve"> </w:t>
            </w:r>
            <w:proofErr w:type="spellStart"/>
            <w:r w:rsidRPr="003E4106">
              <w:rPr>
                <w:rFonts w:ascii="Times New Roman" w:hAnsi="Times New Roman" w:cs="Times New Roman"/>
                <w:lang w:eastAsia="uk-UA"/>
              </w:rPr>
              <w:t>інших</w:t>
            </w:r>
            <w:proofErr w:type="spellEnd"/>
            <w:r w:rsidRPr="003E4106">
              <w:rPr>
                <w:rFonts w:ascii="Times New Roman" w:hAnsi="Times New Roman" w:cs="Times New Roman"/>
                <w:lang w:eastAsia="uk-UA"/>
              </w:rPr>
              <w:t xml:space="preserve"> </w:t>
            </w:r>
            <w:proofErr w:type="spellStart"/>
            <w:r w:rsidRPr="003E4106">
              <w:rPr>
                <w:rFonts w:ascii="Times New Roman" w:hAnsi="Times New Roman" w:cs="Times New Roman"/>
                <w:lang w:eastAsia="uk-UA"/>
              </w:rPr>
              <w:t>актів</w:t>
            </w:r>
            <w:proofErr w:type="spellEnd"/>
            <w:r w:rsidRPr="003E4106">
              <w:rPr>
                <w:rFonts w:ascii="Times New Roman" w:hAnsi="Times New Roman" w:cs="Times New Roman"/>
                <w:lang w:eastAsia="uk-UA"/>
              </w:rPr>
              <w:t xml:space="preserve"> </w:t>
            </w:r>
            <w:proofErr w:type="spellStart"/>
            <w:r w:rsidRPr="003E4106">
              <w:rPr>
                <w:rFonts w:ascii="Times New Roman" w:hAnsi="Times New Roman" w:cs="Times New Roman"/>
                <w:lang w:eastAsia="uk-UA"/>
              </w:rPr>
              <w:t>законодавства</w:t>
            </w:r>
            <w:proofErr w:type="spellEnd"/>
            <w:r w:rsidR="00564258">
              <w:rPr>
                <w:rFonts w:ascii="Times New Roman" w:hAnsi="Times New Roman" w:cs="Times New Roman"/>
                <w:lang w:val="uk-UA" w:eastAsia="uk-UA"/>
              </w:rPr>
              <w:t>, а</w:t>
            </w:r>
            <w:r w:rsidRPr="003E4106">
              <w:rPr>
                <w:rFonts w:ascii="Times New Roman" w:hAnsi="Times New Roman" w:cs="Times New Roman"/>
                <w:lang w:eastAsia="uk-UA"/>
              </w:rPr>
              <w:t xml:space="preserve"> та</w:t>
            </w:r>
            <w:proofErr w:type="spellStart"/>
            <w:r w:rsidR="00564258">
              <w:rPr>
                <w:rFonts w:ascii="Times New Roman" w:hAnsi="Times New Roman" w:cs="Times New Roman"/>
                <w:lang w:val="uk-UA" w:eastAsia="uk-UA"/>
              </w:rPr>
              <w:t>кож</w:t>
            </w:r>
            <w:proofErr w:type="spellEnd"/>
            <w:r w:rsidRPr="003E4106">
              <w:rPr>
                <w:rFonts w:ascii="Times New Roman" w:hAnsi="Times New Roman" w:cs="Times New Roman"/>
                <w:lang w:eastAsia="uk-UA"/>
              </w:rPr>
              <w:t xml:space="preserve"> </w:t>
            </w:r>
            <w:proofErr w:type="spellStart"/>
            <w:r w:rsidRPr="003E4106">
              <w:rPr>
                <w:rFonts w:ascii="Times New Roman" w:hAnsi="Times New Roman" w:cs="Times New Roman"/>
                <w:lang w:eastAsia="uk-UA"/>
              </w:rPr>
              <w:t>нормативних</w:t>
            </w:r>
            <w:proofErr w:type="spellEnd"/>
            <w:r w:rsidRPr="003E4106">
              <w:rPr>
                <w:rFonts w:ascii="Times New Roman" w:hAnsi="Times New Roman" w:cs="Times New Roman"/>
                <w:lang w:eastAsia="uk-UA"/>
              </w:rPr>
              <w:t xml:space="preserve"> </w:t>
            </w:r>
            <w:proofErr w:type="spellStart"/>
            <w:r w:rsidRPr="003E4106">
              <w:rPr>
                <w:rFonts w:ascii="Times New Roman" w:hAnsi="Times New Roman" w:cs="Times New Roman"/>
                <w:lang w:eastAsia="uk-UA"/>
              </w:rPr>
              <w:t>документів</w:t>
            </w:r>
            <w:proofErr w:type="spellEnd"/>
            <w:r w:rsidRPr="003E4106">
              <w:rPr>
                <w:rFonts w:ascii="Times New Roman" w:hAnsi="Times New Roman" w:cs="Times New Roman"/>
                <w:lang w:eastAsia="uk-UA"/>
              </w:rPr>
              <w:t xml:space="preserve">, </w:t>
            </w:r>
            <w:proofErr w:type="spellStart"/>
            <w:r w:rsidRPr="003E4106">
              <w:rPr>
                <w:rFonts w:ascii="Times New Roman" w:hAnsi="Times New Roman" w:cs="Times New Roman"/>
                <w:lang w:eastAsia="uk-UA"/>
              </w:rPr>
              <w:t>що</w:t>
            </w:r>
            <w:proofErr w:type="spellEnd"/>
            <w:r w:rsidRPr="003E4106">
              <w:rPr>
                <w:rFonts w:ascii="Times New Roman" w:hAnsi="Times New Roman" w:cs="Times New Roman"/>
                <w:lang w:eastAsia="uk-UA"/>
              </w:rPr>
              <w:t xml:space="preserve"> </w:t>
            </w:r>
            <w:proofErr w:type="spellStart"/>
            <w:r w:rsidRPr="003E4106">
              <w:rPr>
                <w:rFonts w:ascii="Times New Roman" w:hAnsi="Times New Roman" w:cs="Times New Roman"/>
                <w:lang w:eastAsia="uk-UA"/>
              </w:rPr>
              <w:t>регламентують</w:t>
            </w:r>
            <w:proofErr w:type="spellEnd"/>
            <w:r w:rsidRPr="003E4106">
              <w:rPr>
                <w:rFonts w:ascii="Times New Roman" w:hAnsi="Times New Roman" w:cs="Times New Roman"/>
                <w:lang w:eastAsia="uk-UA"/>
              </w:rPr>
              <w:t xml:space="preserve"> </w:t>
            </w:r>
            <w:proofErr w:type="spellStart"/>
            <w:r w:rsidRPr="003E4106">
              <w:rPr>
                <w:rFonts w:ascii="Times New Roman" w:hAnsi="Times New Roman" w:cs="Times New Roman"/>
                <w:lang w:eastAsia="uk-UA"/>
              </w:rPr>
              <w:t>діяльність</w:t>
            </w:r>
            <w:proofErr w:type="spellEnd"/>
            <w:r w:rsidRPr="003E4106">
              <w:rPr>
                <w:rFonts w:ascii="Times New Roman" w:hAnsi="Times New Roman" w:cs="Times New Roman"/>
                <w:lang w:eastAsia="uk-UA"/>
              </w:rPr>
              <w:t xml:space="preserve"> </w:t>
            </w:r>
            <w:proofErr w:type="spellStart"/>
            <w:r w:rsidRPr="003E4106">
              <w:rPr>
                <w:rFonts w:ascii="Times New Roman" w:hAnsi="Times New Roman" w:cs="Times New Roman"/>
                <w:lang w:eastAsia="uk-UA"/>
              </w:rPr>
              <w:t>судо</w:t>
            </w:r>
            <w:r w:rsidR="00564258">
              <w:rPr>
                <w:rFonts w:ascii="Times New Roman" w:hAnsi="Times New Roman" w:cs="Times New Roman"/>
                <w:lang w:eastAsia="uk-UA"/>
              </w:rPr>
              <w:t>вих</w:t>
            </w:r>
            <w:proofErr w:type="spellEnd"/>
            <w:r w:rsidR="00564258">
              <w:rPr>
                <w:rFonts w:ascii="Times New Roman" w:hAnsi="Times New Roman" w:cs="Times New Roman"/>
                <w:lang w:eastAsia="uk-UA"/>
              </w:rPr>
              <w:t xml:space="preserve"> </w:t>
            </w:r>
            <w:proofErr w:type="spellStart"/>
            <w:r w:rsidR="00564258">
              <w:rPr>
                <w:rFonts w:ascii="Times New Roman" w:hAnsi="Times New Roman" w:cs="Times New Roman"/>
                <w:lang w:eastAsia="uk-UA"/>
              </w:rPr>
              <w:t>органів</w:t>
            </w:r>
            <w:proofErr w:type="spellEnd"/>
            <w:r w:rsidR="00564258">
              <w:rPr>
                <w:rFonts w:ascii="Times New Roman" w:hAnsi="Times New Roman" w:cs="Times New Roman"/>
                <w:lang w:eastAsia="uk-UA"/>
              </w:rPr>
              <w:t xml:space="preserve"> та </w:t>
            </w:r>
            <w:proofErr w:type="spellStart"/>
            <w:r w:rsidR="00564258">
              <w:rPr>
                <w:rFonts w:ascii="Times New Roman" w:hAnsi="Times New Roman" w:cs="Times New Roman"/>
                <w:lang w:eastAsia="uk-UA"/>
              </w:rPr>
              <w:t>державної</w:t>
            </w:r>
            <w:proofErr w:type="spellEnd"/>
            <w:r w:rsidR="00564258">
              <w:rPr>
                <w:rFonts w:ascii="Times New Roman" w:hAnsi="Times New Roman" w:cs="Times New Roman"/>
                <w:lang w:eastAsia="uk-UA"/>
              </w:rPr>
              <w:t xml:space="preserve"> </w:t>
            </w:r>
            <w:proofErr w:type="spellStart"/>
            <w:r w:rsidR="00564258">
              <w:rPr>
                <w:rFonts w:ascii="Times New Roman" w:hAnsi="Times New Roman" w:cs="Times New Roman"/>
                <w:lang w:eastAsia="uk-UA"/>
              </w:rPr>
              <w:t>служби</w:t>
            </w:r>
            <w:proofErr w:type="spellEnd"/>
            <w:r w:rsidR="00564258">
              <w:rPr>
                <w:rFonts w:ascii="Times New Roman" w:hAnsi="Times New Roman" w:cs="Times New Roman"/>
                <w:lang w:eastAsia="uk-UA"/>
              </w:rPr>
              <w:t>.</w:t>
            </w:r>
            <w:bookmarkStart w:id="0" w:name="_GoBack"/>
            <w:bookmarkEnd w:id="0"/>
          </w:p>
          <w:p w:rsidR="00B35FC6" w:rsidRPr="007C65C0" w:rsidRDefault="00B35FC6" w:rsidP="00306D32">
            <w:pPr>
              <w:pStyle w:val="a7"/>
              <w:jc w:val="both"/>
              <w:rPr>
                <w:sz w:val="24"/>
                <w:szCs w:val="24"/>
              </w:rPr>
            </w:pPr>
          </w:p>
        </w:tc>
      </w:tr>
    </w:tbl>
    <w:p w:rsidR="00B35FC6" w:rsidRPr="000E1E99" w:rsidRDefault="00B35FC6" w:rsidP="00B35FC6">
      <w:pPr>
        <w:rPr>
          <w:rFonts w:ascii="Times New Roman" w:hAnsi="Times New Roman"/>
          <w:sz w:val="24"/>
          <w:szCs w:val="24"/>
          <w:lang w:val="uk-UA"/>
        </w:rPr>
      </w:pPr>
    </w:p>
    <w:p w:rsidR="002E509E" w:rsidRPr="00B35FC6" w:rsidRDefault="002E509E" w:rsidP="00B35FC6">
      <w:pPr>
        <w:rPr>
          <w:lang w:val="uk-UA"/>
        </w:rPr>
      </w:pPr>
    </w:p>
    <w:sectPr w:rsidR="002E509E" w:rsidRPr="00B35FC6" w:rsidSect="0074066F">
      <w:headerReference w:type="even" r:id="rId9"/>
      <w:headerReference w:type="default" r:id="rId10"/>
      <w:pgSz w:w="11906" w:h="16838"/>
      <w:pgMar w:top="719" w:right="850" w:bottom="113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760" w:rsidRDefault="000F1760" w:rsidP="006B0E9C">
      <w:pPr>
        <w:spacing w:after="0" w:line="240" w:lineRule="auto"/>
      </w:pPr>
      <w:r>
        <w:separator/>
      </w:r>
    </w:p>
  </w:endnote>
  <w:endnote w:type="continuationSeparator" w:id="0">
    <w:p w:rsidR="000F1760" w:rsidRDefault="000F1760" w:rsidP="006B0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760" w:rsidRDefault="000F1760" w:rsidP="006B0E9C">
      <w:pPr>
        <w:spacing w:after="0" w:line="240" w:lineRule="auto"/>
      </w:pPr>
      <w:r>
        <w:separator/>
      </w:r>
    </w:p>
  </w:footnote>
  <w:footnote w:type="continuationSeparator" w:id="0">
    <w:p w:rsidR="000F1760" w:rsidRDefault="000F1760" w:rsidP="006B0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6F" w:rsidRDefault="00B07FD2" w:rsidP="00543388">
    <w:pPr>
      <w:pStyle w:val="a8"/>
      <w:framePr w:wrap="around" w:vAnchor="text" w:hAnchor="margin" w:xAlign="center" w:y="1"/>
      <w:rPr>
        <w:rStyle w:val="aa"/>
      </w:rPr>
    </w:pPr>
    <w:r>
      <w:rPr>
        <w:rStyle w:val="aa"/>
      </w:rPr>
      <w:fldChar w:fldCharType="begin"/>
    </w:r>
    <w:r w:rsidR="00B35FC6">
      <w:rPr>
        <w:rStyle w:val="aa"/>
      </w:rPr>
      <w:instrText xml:space="preserve">PAGE  </w:instrText>
    </w:r>
    <w:r>
      <w:rPr>
        <w:rStyle w:val="aa"/>
      </w:rPr>
      <w:fldChar w:fldCharType="end"/>
    </w:r>
  </w:p>
  <w:p w:rsidR="0074066F" w:rsidRDefault="000F176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6F" w:rsidRDefault="00B07FD2" w:rsidP="00543388">
    <w:pPr>
      <w:pStyle w:val="a8"/>
      <w:framePr w:wrap="around" w:vAnchor="text" w:hAnchor="margin" w:xAlign="center" w:y="1"/>
      <w:rPr>
        <w:rStyle w:val="aa"/>
      </w:rPr>
    </w:pPr>
    <w:r>
      <w:rPr>
        <w:rStyle w:val="aa"/>
      </w:rPr>
      <w:fldChar w:fldCharType="begin"/>
    </w:r>
    <w:r w:rsidR="00B35FC6">
      <w:rPr>
        <w:rStyle w:val="aa"/>
      </w:rPr>
      <w:instrText xml:space="preserve">PAGE  </w:instrText>
    </w:r>
    <w:r>
      <w:rPr>
        <w:rStyle w:val="aa"/>
      </w:rPr>
      <w:fldChar w:fldCharType="separate"/>
    </w:r>
    <w:r w:rsidR="004A6125">
      <w:rPr>
        <w:rStyle w:val="aa"/>
        <w:noProof/>
      </w:rPr>
      <w:t>2</w:t>
    </w:r>
    <w:r>
      <w:rPr>
        <w:rStyle w:val="aa"/>
      </w:rPr>
      <w:fldChar w:fldCharType="end"/>
    </w:r>
  </w:p>
  <w:p w:rsidR="0074066F" w:rsidRDefault="000F176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8335B"/>
    <w:multiLevelType w:val="hybridMultilevel"/>
    <w:tmpl w:val="504E2782"/>
    <w:lvl w:ilvl="0" w:tplc="9C5A94C2">
      <w:start w:val="2"/>
      <w:numFmt w:val="bullet"/>
      <w:lvlText w:val="-"/>
      <w:lvlJc w:val="left"/>
      <w:pPr>
        <w:ind w:left="859" w:hanging="360"/>
      </w:pPr>
      <w:rPr>
        <w:rFonts w:ascii="Times New Roman" w:eastAsiaTheme="minorHAnsi" w:hAnsi="Times New Roman" w:cs="Times New Roman" w:hint="default"/>
      </w:rPr>
    </w:lvl>
    <w:lvl w:ilvl="1" w:tplc="04220003" w:tentative="1">
      <w:start w:val="1"/>
      <w:numFmt w:val="bullet"/>
      <w:lvlText w:val="o"/>
      <w:lvlJc w:val="left"/>
      <w:pPr>
        <w:ind w:left="1579" w:hanging="360"/>
      </w:pPr>
      <w:rPr>
        <w:rFonts w:ascii="Courier New" w:hAnsi="Courier New" w:cs="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cs="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cs="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1">
    <w:nsid w:val="2FE34442"/>
    <w:multiLevelType w:val="hybridMultilevel"/>
    <w:tmpl w:val="FCD05398"/>
    <w:lvl w:ilvl="0" w:tplc="1BA8723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36118EB"/>
    <w:multiLevelType w:val="hybridMultilevel"/>
    <w:tmpl w:val="D3F27614"/>
    <w:lvl w:ilvl="0" w:tplc="5B54352A">
      <w:start w:val="2"/>
      <w:numFmt w:val="bullet"/>
      <w:lvlText w:val="-"/>
      <w:lvlJc w:val="left"/>
      <w:pPr>
        <w:ind w:left="859" w:hanging="360"/>
      </w:pPr>
      <w:rPr>
        <w:rFonts w:ascii="Times New Roman" w:eastAsiaTheme="minorHAnsi" w:hAnsi="Times New Roman" w:cs="Times New Roman" w:hint="default"/>
      </w:rPr>
    </w:lvl>
    <w:lvl w:ilvl="1" w:tplc="04220003" w:tentative="1">
      <w:start w:val="1"/>
      <w:numFmt w:val="bullet"/>
      <w:lvlText w:val="o"/>
      <w:lvlJc w:val="left"/>
      <w:pPr>
        <w:ind w:left="1579" w:hanging="360"/>
      </w:pPr>
      <w:rPr>
        <w:rFonts w:ascii="Courier New" w:hAnsi="Courier New" w:cs="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cs="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cs="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3">
    <w:nsid w:val="49E77557"/>
    <w:multiLevelType w:val="hybridMultilevel"/>
    <w:tmpl w:val="D58ABE7C"/>
    <w:lvl w:ilvl="0" w:tplc="3734237C">
      <w:start w:val="9"/>
      <w:numFmt w:val="bullet"/>
      <w:lvlText w:val="-"/>
      <w:lvlJc w:val="left"/>
      <w:pPr>
        <w:ind w:left="7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F0D6D52"/>
    <w:multiLevelType w:val="hybridMultilevel"/>
    <w:tmpl w:val="67ACCBE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502614FB"/>
    <w:multiLevelType w:val="hybridMultilevel"/>
    <w:tmpl w:val="2B027826"/>
    <w:lvl w:ilvl="0" w:tplc="5B54352A">
      <w:start w:val="2"/>
      <w:numFmt w:val="bullet"/>
      <w:lvlText w:val="-"/>
      <w:lvlJc w:val="left"/>
      <w:pPr>
        <w:ind w:left="1358" w:hanging="360"/>
      </w:pPr>
      <w:rPr>
        <w:rFonts w:ascii="Times New Roman" w:eastAsiaTheme="minorHAnsi" w:hAnsi="Times New Roman" w:cs="Times New Roman" w:hint="default"/>
      </w:rPr>
    </w:lvl>
    <w:lvl w:ilvl="1" w:tplc="04220003" w:tentative="1">
      <w:start w:val="1"/>
      <w:numFmt w:val="bullet"/>
      <w:lvlText w:val="o"/>
      <w:lvlJc w:val="left"/>
      <w:pPr>
        <w:ind w:left="1939" w:hanging="360"/>
      </w:pPr>
      <w:rPr>
        <w:rFonts w:ascii="Courier New" w:hAnsi="Courier New" w:cs="Courier New" w:hint="default"/>
      </w:rPr>
    </w:lvl>
    <w:lvl w:ilvl="2" w:tplc="04220005" w:tentative="1">
      <w:start w:val="1"/>
      <w:numFmt w:val="bullet"/>
      <w:lvlText w:val=""/>
      <w:lvlJc w:val="left"/>
      <w:pPr>
        <w:ind w:left="2659" w:hanging="360"/>
      </w:pPr>
      <w:rPr>
        <w:rFonts w:ascii="Wingdings" w:hAnsi="Wingdings" w:hint="default"/>
      </w:rPr>
    </w:lvl>
    <w:lvl w:ilvl="3" w:tplc="04220001" w:tentative="1">
      <w:start w:val="1"/>
      <w:numFmt w:val="bullet"/>
      <w:lvlText w:val=""/>
      <w:lvlJc w:val="left"/>
      <w:pPr>
        <w:ind w:left="3379" w:hanging="360"/>
      </w:pPr>
      <w:rPr>
        <w:rFonts w:ascii="Symbol" w:hAnsi="Symbol" w:hint="default"/>
      </w:rPr>
    </w:lvl>
    <w:lvl w:ilvl="4" w:tplc="04220003" w:tentative="1">
      <w:start w:val="1"/>
      <w:numFmt w:val="bullet"/>
      <w:lvlText w:val="o"/>
      <w:lvlJc w:val="left"/>
      <w:pPr>
        <w:ind w:left="4099" w:hanging="360"/>
      </w:pPr>
      <w:rPr>
        <w:rFonts w:ascii="Courier New" w:hAnsi="Courier New" w:cs="Courier New" w:hint="default"/>
      </w:rPr>
    </w:lvl>
    <w:lvl w:ilvl="5" w:tplc="04220005" w:tentative="1">
      <w:start w:val="1"/>
      <w:numFmt w:val="bullet"/>
      <w:lvlText w:val=""/>
      <w:lvlJc w:val="left"/>
      <w:pPr>
        <w:ind w:left="4819" w:hanging="360"/>
      </w:pPr>
      <w:rPr>
        <w:rFonts w:ascii="Wingdings" w:hAnsi="Wingdings" w:hint="default"/>
      </w:rPr>
    </w:lvl>
    <w:lvl w:ilvl="6" w:tplc="04220001" w:tentative="1">
      <w:start w:val="1"/>
      <w:numFmt w:val="bullet"/>
      <w:lvlText w:val=""/>
      <w:lvlJc w:val="left"/>
      <w:pPr>
        <w:ind w:left="5539" w:hanging="360"/>
      </w:pPr>
      <w:rPr>
        <w:rFonts w:ascii="Symbol" w:hAnsi="Symbol" w:hint="default"/>
      </w:rPr>
    </w:lvl>
    <w:lvl w:ilvl="7" w:tplc="04220003" w:tentative="1">
      <w:start w:val="1"/>
      <w:numFmt w:val="bullet"/>
      <w:lvlText w:val="o"/>
      <w:lvlJc w:val="left"/>
      <w:pPr>
        <w:ind w:left="6259" w:hanging="360"/>
      </w:pPr>
      <w:rPr>
        <w:rFonts w:ascii="Courier New" w:hAnsi="Courier New" w:cs="Courier New" w:hint="default"/>
      </w:rPr>
    </w:lvl>
    <w:lvl w:ilvl="8" w:tplc="04220005" w:tentative="1">
      <w:start w:val="1"/>
      <w:numFmt w:val="bullet"/>
      <w:lvlText w:val=""/>
      <w:lvlJc w:val="left"/>
      <w:pPr>
        <w:ind w:left="6979" w:hanging="360"/>
      </w:pPr>
      <w:rPr>
        <w:rFonts w:ascii="Wingdings" w:hAnsi="Wingdings" w:hint="default"/>
      </w:rPr>
    </w:lvl>
  </w:abstractNum>
  <w:abstractNum w:abstractNumId="6">
    <w:nsid w:val="59FF67F6"/>
    <w:multiLevelType w:val="hybridMultilevel"/>
    <w:tmpl w:val="05C49520"/>
    <w:lvl w:ilvl="0" w:tplc="69066E0A">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0001ACC"/>
    <w:multiLevelType w:val="hybridMultilevel"/>
    <w:tmpl w:val="145EB1F2"/>
    <w:lvl w:ilvl="0" w:tplc="00762F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4E29BF"/>
    <w:multiLevelType w:val="hybridMultilevel"/>
    <w:tmpl w:val="0D1C7106"/>
    <w:lvl w:ilvl="0" w:tplc="7B9C833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90A414B"/>
    <w:multiLevelType w:val="hybridMultilevel"/>
    <w:tmpl w:val="145EB1F2"/>
    <w:lvl w:ilvl="0" w:tplc="00762F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
  </w:num>
  <w:num w:numId="5">
    <w:abstractNumId w:val="0"/>
  </w:num>
  <w:num w:numId="6">
    <w:abstractNumId w:val="2"/>
  </w:num>
  <w:num w:numId="7">
    <w:abstractNumId w:val="8"/>
  </w:num>
  <w:num w:numId="8">
    <w:abstractNumId w:val="4"/>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2698"/>
    <w:rsid w:val="00035A06"/>
    <w:rsid w:val="00055E27"/>
    <w:rsid w:val="00066EAD"/>
    <w:rsid w:val="000940B0"/>
    <w:rsid w:val="000962D0"/>
    <w:rsid w:val="000F1760"/>
    <w:rsid w:val="00102C98"/>
    <w:rsid w:val="0012324A"/>
    <w:rsid w:val="00152EDA"/>
    <w:rsid w:val="00154148"/>
    <w:rsid w:val="0018397B"/>
    <w:rsid w:val="00192876"/>
    <w:rsid w:val="001A4698"/>
    <w:rsid w:val="001A57A1"/>
    <w:rsid w:val="001B5603"/>
    <w:rsid w:val="001D7206"/>
    <w:rsid w:val="002C4E49"/>
    <w:rsid w:val="002E4A30"/>
    <w:rsid w:val="002E509E"/>
    <w:rsid w:val="002E7A87"/>
    <w:rsid w:val="00306D32"/>
    <w:rsid w:val="003201B3"/>
    <w:rsid w:val="0034433B"/>
    <w:rsid w:val="00392486"/>
    <w:rsid w:val="003955BF"/>
    <w:rsid w:val="003D50CF"/>
    <w:rsid w:val="003E4106"/>
    <w:rsid w:val="00460EA9"/>
    <w:rsid w:val="004858C4"/>
    <w:rsid w:val="00486E93"/>
    <w:rsid w:val="00491B8D"/>
    <w:rsid w:val="0049539C"/>
    <w:rsid w:val="004A6125"/>
    <w:rsid w:val="004B60E7"/>
    <w:rsid w:val="004C20A6"/>
    <w:rsid w:val="005238C8"/>
    <w:rsid w:val="00564258"/>
    <w:rsid w:val="00573A44"/>
    <w:rsid w:val="00580DBF"/>
    <w:rsid w:val="00584F76"/>
    <w:rsid w:val="005927FA"/>
    <w:rsid w:val="005D1E49"/>
    <w:rsid w:val="00620152"/>
    <w:rsid w:val="00620227"/>
    <w:rsid w:val="00623CF0"/>
    <w:rsid w:val="00642949"/>
    <w:rsid w:val="00665762"/>
    <w:rsid w:val="006B0E9C"/>
    <w:rsid w:val="006C66F4"/>
    <w:rsid w:val="006F05CB"/>
    <w:rsid w:val="00702773"/>
    <w:rsid w:val="007147C2"/>
    <w:rsid w:val="00722992"/>
    <w:rsid w:val="007362ED"/>
    <w:rsid w:val="00737957"/>
    <w:rsid w:val="0078108B"/>
    <w:rsid w:val="007B36BC"/>
    <w:rsid w:val="007B62CD"/>
    <w:rsid w:val="007D6C72"/>
    <w:rsid w:val="007F6742"/>
    <w:rsid w:val="00810244"/>
    <w:rsid w:val="00831763"/>
    <w:rsid w:val="008576E7"/>
    <w:rsid w:val="008620B0"/>
    <w:rsid w:val="008809D5"/>
    <w:rsid w:val="0089401B"/>
    <w:rsid w:val="00895C5A"/>
    <w:rsid w:val="008A1341"/>
    <w:rsid w:val="008A3827"/>
    <w:rsid w:val="008F44F8"/>
    <w:rsid w:val="0091793F"/>
    <w:rsid w:val="00950A85"/>
    <w:rsid w:val="009B2436"/>
    <w:rsid w:val="009C7549"/>
    <w:rsid w:val="00A176CE"/>
    <w:rsid w:val="00A315B2"/>
    <w:rsid w:val="00A50403"/>
    <w:rsid w:val="00A7659D"/>
    <w:rsid w:val="00A96C5B"/>
    <w:rsid w:val="00A97027"/>
    <w:rsid w:val="00AA2BE0"/>
    <w:rsid w:val="00AC4E0D"/>
    <w:rsid w:val="00AE4DCE"/>
    <w:rsid w:val="00B07FD2"/>
    <w:rsid w:val="00B20C2C"/>
    <w:rsid w:val="00B21814"/>
    <w:rsid w:val="00B35FC6"/>
    <w:rsid w:val="00BA2599"/>
    <w:rsid w:val="00BA3476"/>
    <w:rsid w:val="00BB35DB"/>
    <w:rsid w:val="00BD5C9D"/>
    <w:rsid w:val="00C520E4"/>
    <w:rsid w:val="00C624EA"/>
    <w:rsid w:val="00CA435D"/>
    <w:rsid w:val="00CE5ED3"/>
    <w:rsid w:val="00CF19B4"/>
    <w:rsid w:val="00CF2FEB"/>
    <w:rsid w:val="00CF5F26"/>
    <w:rsid w:val="00D21FA0"/>
    <w:rsid w:val="00D35F1C"/>
    <w:rsid w:val="00D7116F"/>
    <w:rsid w:val="00D72B78"/>
    <w:rsid w:val="00DA7D72"/>
    <w:rsid w:val="00DD12CB"/>
    <w:rsid w:val="00DF0549"/>
    <w:rsid w:val="00E02D45"/>
    <w:rsid w:val="00E13DA9"/>
    <w:rsid w:val="00E2558F"/>
    <w:rsid w:val="00E52BA8"/>
    <w:rsid w:val="00E81C62"/>
    <w:rsid w:val="00E840FA"/>
    <w:rsid w:val="00EA27DA"/>
    <w:rsid w:val="00EB7A71"/>
    <w:rsid w:val="00ED6622"/>
    <w:rsid w:val="00EE6180"/>
    <w:rsid w:val="00F16532"/>
    <w:rsid w:val="00F72A3C"/>
    <w:rsid w:val="00F76F1C"/>
    <w:rsid w:val="00F823F9"/>
    <w:rsid w:val="00F84D77"/>
    <w:rsid w:val="00F85496"/>
    <w:rsid w:val="00F9362C"/>
    <w:rsid w:val="00FA2698"/>
    <w:rsid w:val="00FD05AC"/>
    <w:rsid w:val="00FD73F9"/>
    <w:rsid w:val="00FF58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C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6C72"/>
    <w:pPr>
      <w:ind w:left="720"/>
      <w:contextualSpacing/>
    </w:pPr>
  </w:style>
  <w:style w:type="paragraph" w:styleId="a5">
    <w:name w:val="Balloon Text"/>
    <w:basedOn w:val="a"/>
    <w:link w:val="a6"/>
    <w:uiPriority w:val="99"/>
    <w:semiHidden/>
    <w:unhideWhenUsed/>
    <w:rsid w:val="00E255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58F"/>
    <w:rPr>
      <w:rFonts w:ascii="Tahoma" w:hAnsi="Tahoma" w:cs="Tahoma"/>
      <w:sz w:val="16"/>
      <w:szCs w:val="16"/>
    </w:rPr>
  </w:style>
  <w:style w:type="paragraph" w:styleId="a7">
    <w:name w:val="No Spacing"/>
    <w:uiPriority w:val="1"/>
    <w:qFormat/>
    <w:rsid w:val="00950A85"/>
    <w:pPr>
      <w:spacing w:after="0" w:line="240" w:lineRule="auto"/>
    </w:pPr>
    <w:rPr>
      <w:rFonts w:cstheme="minorHAnsi"/>
    </w:rPr>
  </w:style>
  <w:style w:type="character" w:customStyle="1" w:styleId="apple-converted-space">
    <w:name w:val="apple-converted-space"/>
    <w:basedOn w:val="a0"/>
    <w:rsid w:val="00623CF0"/>
  </w:style>
  <w:style w:type="character" w:customStyle="1" w:styleId="st42">
    <w:name w:val="st42"/>
    <w:rsid w:val="00B35FC6"/>
    <w:rPr>
      <w:rFonts w:ascii="Times New Roman" w:hAnsi="Times New Roman"/>
      <w:color w:val="000000"/>
      <w:sz w:val="28"/>
    </w:rPr>
  </w:style>
  <w:style w:type="paragraph" w:styleId="a8">
    <w:name w:val="header"/>
    <w:basedOn w:val="a"/>
    <w:link w:val="a9"/>
    <w:rsid w:val="00B35FC6"/>
    <w:pPr>
      <w:tabs>
        <w:tab w:val="center" w:pos="4819"/>
        <w:tab w:val="right" w:pos="9639"/>
      </w:tabs>
    </w:pPr>
  </w:style>
  <w:style w:type="character" w:customStyle="1" w:styleId="a9">
    <w:name w:val="Верхний колонтитул Знак"/>
    <w:basedOn w:val="a0"/>
    <w:link w:val="a8"/>
    <w:rsid w:val="00B35FC6"/>
    <w:rPr>
      <w:rFonts w:ascii="Calibri" w:eastAsia="Times New Roman" w:hAnsi="Calibri" w:cs="Times New Roman"/>
    </w:rPr>
  </w:style>
  <w:style w:type="character" w:styleId="aa">
    <w:name w:val="page number"/>
    <w:basedOn w:val="a0"/>
    <w:rsid w:val="00B35FC6"/>
  </w:style>
  <w:style w:type="paragraph" w:customStyle="1" w:styleId="ab">
    <w:name w:val="Нормальний текст"/>
    <w:basedOn w:val="a"/>
    <w:rsid w:val="00B35FC6"/>
    <w:pPr>
      <w:spacing w:before="120" w:after="0" w:line="240" w:lineRule="auto"/>
      <w:ind w:firstLine="567"/>
    </w:pPr>
    <w:rPr>
      <w:rFonts w:ascii="Antiqua" w:hAnsi="Antiqua"/>
      <w:sz w:val="26"/>
      <w:szCs w:val="20"/>
      <w:lang w:val="uk-UA" w:eastAsia="ru-RU"/>
    </w:rPr>
  </w:style>
  <w:style w:type="character" w:customStyle="1" w:styleId="FontStyle15">
    <w:name w:val="Font Style15"/>
    <w:rsid w:val="00B35FC6"/>
    <w:rPr>
      <w:rFonts w:ascii="Times New Roman" w:hAnsi="Times New Roman" w:cs="Times New Roman"/>
      <w:sz w:val="26"/>
      <w:szCs w:val="26"/>
    </w:rPr>
  </w:style>
  <w:style w:type="paragraph" w:customStyle="1" w:styleId="Style1">
    <w:name w:val="Style1"/>
    <w:basedOn w:val="a"/>
    <w:rsid w:val="00B35FC6"/>
    <w:pPr>
      <w:widowControl w:val="0"/>
      <w:autoSpaceDE w:val="0"/>
      <w:autoSpaceDN w:val="0"/>
      <w:adjustRightInd w:val="0"/>
      <w:spacing w:after="0" w:line="322" w:lineRule="exact"/>
      <w:ind w:firstLine="739"/>
      <w:jc w:val="both"/>
    </w:pPr>
    <w:rPr>
      <w:rFonts w:ascii="Times New Roman" w:eastAsia="Calibri" w:hAnsi="Times New Roman"/>
      <w:sz w:val="24"/>
      <w:szCs w:val="24"/>
      <w:lang w:eastAsia="ru-RU"/>
    </w:rPr>
  </w:style>
  <w:style w:type="paragraph" w:customStyle="1" w:styleId="rvps2">
    <w:name w:val="rvps2"/>
    <w:basedOn w:val="a"/>
    <w:rsid w:val="00B35FC6"/>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B35FC6"/>
    <w:pPr>
      <w:spacing w:after="0" w:line="240" w:lineRule="auto"/>
    </w:pPr>
    <w:rPr>
      <w:rFonts w:ascii="Calibri" w:eastAsia="Calibri" w:hAnsi="Calibri" w:cs="Times New Roman"/>
    </w:rPr>
  </w:style>
  <w:style w:type="paragraph" w:customStyle="1" w:styleId="rvps14">
    <w:name w:val="rvps14"/>
    <w:basedOn w:val="a"/>
    <w:rsid w:val="00B35FC6"/>
    <w:pPr>
      <w:spacing w:before="100" w:beforeAutospacing="1" w:after="100" w:afterAutospacing="1" w:line="240" w:lineRule="auto"/>
    </w:pPr>
    <w:rPr>
      <w:rFonts w:ascii="Times New Roman" w:hAnsi="Times New Roman"/>
      <w:sz w:val="24"/>
      <w:szCs w:val="24"/>
      <w:lang w:val="uk-UA" w:eastAsia="uk-UA"/>
    </w:rPr>
  </w:style>
  <w:style w:type="character" w:styleId="ac">
    <w:name w:val="Hyperlink"/>
    <w:basedOn w:val="a0"/>
    <w:uiPriority w:val="99"/>
    <w:unhideWhenUsed/>
    <w:rsid w:val="005642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8463951">
      <w:bodyDiv w:val="1"/>
      <w:marLeft w:val="0"/>
      <w:marRight w:val="0"/>
      <w:marTop w:val="0"/>
      <w:marBottom w:val="0"/>
      <w:divBdr>
        <w:top w:val="none" w:sz="0" w:space="0" w:color="auto"/>
        <w:left w:val="none" w:sz="0" w:space="0" w:color="auto"/>
        <w:bottom w:val="none" w:sz="0" w:space="0" w:color="auto"/>
        <w:right w:val="none" w:sz="0" w:space="0" w:color="auto"/>
      </w:divBdr>
    </w:div>
    <w:div w:id="384185368">
      <w:bodyDiv w:val="1"/>
      <w:marLeft w:val="0"/>
      <w:marRight w:val="0"/>
      <w:marTop w:val="0"/>
      <w:marBottom w:val="0"/>
      <w:divBdr>
        <w:top w:val="none" w:sz="0" w:space="0" w:color="auto"/>
        <w:left w:val="none" w:sz="0" w:space="0" w:color="auto"/>
        <w:bottom w:val="none" w:sz="0" w:space="0" w:color="auto"/>
        <w:right w:val="none" w:sz="0" w:space="0" w:color="auto"/>
      </w:divBdr>
    </w:div>
    <w:div w:id="468061117">
      <w:bodyDiv w:val="1"/>
      <w:marLeft w:val="0"/>
      <w:marRight w:val="0"/>
      <w:marTop w:val="0"/>
      <w:marBottom w:val="0"/>
      <w:divBdr>
        <w:top w:val="none" w:sz="0" w:space="0" w:color="auto"/>
        <w:left w:val="none" w:sz="0" w:space="0" w:color="auto"/>
        <w:bottom w:val="none" w:sz="0" w:space="0" w:color="auto"/>
        <w:right w:val="none" w:sz="0" w:space="0" w:color="auto"/>
      </w:divBdr>
    </w:div>
    <w:div w:id="1234967838">
      <w:bodyDiv w:val="1"/>
      <w:marLeft w:val="0"/>
      <w:marRight w:val="0"/>
      <w:marTop w:val="0"/>
      <w:marBottom w:val="0"/>
      <w:divBdr>
        <w:top w:val="none" w:sz="0" w:space="0" w:color="auto"/>
        <w:left w:val="none" w:sz="0" w:space="0" w:color="auto"/>
        <w:bottom w:val="none" w:sz="0" w:space="0" w:color="auto"/>
        <w:right w:val="none" w:sz="0" w:space="0" w:color="auto"/>
      </w:divBdr>
    </w:div>
    <w:div w:id="1418791609">
      <w:bodyDiv w:val="1"/>
      <w:marLeft w:val="0"/>
      <w:marRight w:val="0"/>
      <w:marTop w:val="0"/>
      <w:marBottom w:val="0"/>
      <w:divBdr>
        <w:top w:val="none" w:sz="0" w:space="0" w:color="auto"/>
        <w:left w:val="none" w:sz="0" w:space="0" w:color="auto"/>
        <w:bottom w:val="none" w:sz="0" w:space="0" w:color="auto"/>
        <w:right w:val="none" w:sz="0" w:space="0" w:color="auto"/>
      </w:divBdr>
    </w:div>
    <w:div w:id="21078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ug.zk.cour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EB8CA-1414-4290-95AF-4B6622D3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4418</Words>
  <Characters>2519</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2019-12-03T11:54:00Z</cp:lastPrinted>
  <dcterms:created xsi:type="dcterms:W3CDTF">2019-12-05T09:26:00Z</dcterms:created>
  <dcterms:modified xsi:type="dcterms:W3CDTF">2019-12-05T09:26:00Z</dcterms:modified>
</cp:coreProperties>
</file>