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9F" w:rsidRPr="00DE0F42" w:rsidRDefault="0000329F" w:rsidP="0000329F">
      <w:pPr>
        <w:widowControl w:val="0"/>
        <w:spacing w:before="240" w:after="120"/>
        <w:ind w:left="3119"/>
        <w:jc w:val="center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Додаток 2</w:t>
      </w:r>
      <w:r w:rsidRPr="00DE0F42">
        <w:rPr>
          <w:rFonts w:ascii="Times New Roman" w:hAnsi="Times New Roman"/>
          <w:sz w:val="28"/>
          <w:szCs w:val="28"/>
          <w:vertAlign w:val="superscript"/>
        </w:rPr>
        <w:t>1</w:t>
      </w:r>
      <w:r w:rsidRPr="00DE0F42">
        <w:rPr>
          <w:rFonts w:ascii="Times New Roman" w:hAnsi="Times New Roman"/>
          <w:sz w:val="28"/>
          <w:szCs w:val="28"/>
        </w:rPr>
        <w:br/>
        <w:t>до Порядку</w:t>
      </w:r>
      <w:r w:rsidRPr="00DE0F42">
        <w:rPr>
          <w:rFonts w:ascii="Times New Roman" w:hAnsi="Times New Roman"/>
          <w:sz w:val="28"/>
          <w:szCs w:val="28"/>
        </w:rPr>
        <w:br/>
      </w:r>
    </w:p>
    <w:p w:rsidR="0000329F" w:rsidRPr="00DE0F42" w:rsidRDefault="0000329F" w:rsidP="000032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eading=h.gjdgxs" w:colFirst="0" w:colLast="0"/>
      <w:bookmarkStart w:id="1" w:name="_heading=h.30j0zll" w:colFirst="0" w:colLast="0"/>
      <w:bookmarkStart w:id="2" w:name="_heading=h.1fob9te" w:colFirst="0" w:colLast="0"/>
      <w:bookmarkStart w:id="3" w:name="bookmark=id.tyjcwt" w:colFirst="0" w:colLast="0"/>
      <w:bookmarkEnd w:id="0"/>
      <w:bookmarkEnd w:id="1"/>
      <w:bookmarkEnd w:id="2"/>
      <w:bookmarkEnd w:id="3"/>
      <w:r w:rsidRPr="00DE0F42">
        <w:rPr>
          <w:rFonts w:ascii="Times New Roman" w:hAnsi="Times New Roman"/>
          <w:b/>
          <w:sz w:val="28"/>
          <w:szCs w:val="28"/>
        </w:rPr>
        <w:t>РЕЗЮМЕ</w:t>
      </w:r>
    </w:p>
    <w:p w:rsidR="0000329F" w:rsidRPr="00DE0F42" w:rsidRDefault="0000329F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Прізвище:_______________________________________.</w:t>
      </w:r>
    </w:p>
    <w:p w:rsidR="0000329F" w:rsidRPr="00DE0F42" w:rsidRDefault="0000329F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Ім’я: _________________________________________.</w:t>
      </w:r>
    </w:p>
    <w:p w:rsidR="0000329F" w:rsidRPr="00DE0F42" w:rsidRDefault="0000329F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По батькові: _____________________________________.</w:t>
      </w:r>
    </w:p>
    <w:p w:rsidR="0000329F" w:rsidRPr="00DE0F42" w:rsidRDefault="0000329F" w:rsidP="0000329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Реквізити документа, що посвідчує особу та підтверджує громадянство України: ___________№____________ найменування органу, що видав</w:t>
      </w:r>
    </w:p>
    <w:p w:rsidR="0000329F" w:rsidRPr="00DE0F42" w:rsidRDefault="0000329F" w:rsidP="0000329F">
      <w:pPr>
        <w:pStyle w:val="a3"/>
        <w:tabs>
          <w:tab w:val="left" w:pos="2127"/>
        </w:tabs>
        <w:spacing w:before="0" w:line="240" w:lineRule="atLeas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E0F42">
        <w:rPr>
          <w:rFonts w:ascii="Times New Roman" w:hAnsi="Times New Roman"/>
          <w:sz w:val="28"/>
          <w:szCs w:val="28"/>
          <w:vertAlign w:val="superscript"/>
        </w:rPr>
        <w:tab/>
        <w:t>(серія (у разі наявності)</w:t>
      </w:r>
    </w:p>
    <w:p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_________________________________________ дата видачі____________.</w:t>
      </w:r>
    </w:p>
    <w:p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29F" w:rsidRPr="00DE0F42" w:rsidRDefault="0000329F" w:rsidP="000032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Підтвердження наявності відповідного ступеня вищої освіти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36"/>
        <w:gridCol w:w="992"/>
        <w:gridCol w:w="1800"/>
        <w:gridCol w:w="3260"/>
        <w:gridCol w:w="1417"/>
      </w:tblGrid>
      <w:tr w:rsidR="0000329F" w:rsidRPr="00DE0F42" w:rsidTr="00AC719B">
        <w:tc>
          <w:tcPr>
            <w:tcW w:w="1242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036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992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800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3260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417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Серія та реєстрацій-ний номер диплому</w:t>
            </w:r>
          </w:p>
        </w:tc>
      </w:tr>
      <w:tr w:rsidR="0000329F" w:rsidRPr="00DE0F42" w:rsidTr="00AC719B">
        <w:tc>
          <w:tcPr>
            <w:tcW w:w="124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:rsidTr="00AC719B">
        <w:tc>
          <w:tcPr>
            <w:tcW w:w="124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29F" w:rsidRPr="00DE0F42" w:rsidRDefault="0000329F" w:rsidP="0000329F">
      <w:pPr>
        <w:pStyle w:val="a3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00329F" w:rsidRPr="00DE0F42" w:rsidRDefault="0000329F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Підтвердження рівня вільного володіння державною мовою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4298"/>
        <w:gridCol w:w="2081"/>
      </w:tblGrid>
      <w:tr w:rsidR="0000329F" w:rsidRPr="00DE0F42" w:rsidTr="00AC719B">
        <w:tc>
          <w:tcPr>
            <w:tcW w:w="3237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документу</w:t>
            </w:r>
          </w:p>
        </w:tc>
        <w:tc>
          <w:tcPr>
            <w:tcW w:w="4384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Орган, що видав документ</w:t>
            </w:r>
          </w:p>
        </w:tc>
        <w:tc>
          <w:tcPr>
            <w:tcW w:w="2092" w:type="dxa"/>
            <w:vAlign w:val="center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00329F" w:rsidRPr="00DE0F42" w:rsidTr="00AC719B">
        <w:tc>
          <w:tcPr>
            <w:tcW w:w="3237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:rsidTr="00AC719B">
        <w:tc>
          <w:tcPr>
            <w:tcW w:w="3237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29F" w:rsidRPr="00DE0F42" w:rsidRDefault="0000329F" w:rsidP="000032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29F" w:rsidRPr="00DE0F42" w:rsidRDefault="0000329F" w:rsidP="000032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Володіння іноземними мовами*</w:t>
      </w:r>
    </w:p>
    <w:p w:rsidR="0000329F" w:rsidRPr="00DE0F42" w:rsidRDefault="0000329F" w:rsidP="000032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1"/>
        <w:gridCol w:w="7186"/>
      </w:tblGrid>
      <w:tr w:rsidR="0000329F" w:rsidRPr="00DE0F42" w:rsidTr="00AC719B">
        <w:tc>
          <w:tcPr>
            <w:tcW w:w="2561" w:type="dxa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7186" w:type="dxa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</w:p>
        </w:tc>
      </w:tr>
      <w:tr w:rsidR="0000329F" w:rsidRPr="00DE0F42" w:rsidTr="00AC719B">
        <w:tc>
          <w:tcPr>
            <w:tcW w:w="2561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:rsidTr="00AC719B">
        <w:tc>
          <w:tcPr>
            <w:tcW w:w="2561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29F" w:rsidRPr="00DE0F42" w:rsidRDefault="0000329F" w:rsidP="0000329F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 згідно з вимогами визначеними в умовах проведення конкурсу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843"/>
        <w:gridCol w:w="1134"/>
        <w:gridCol w:w="4677"/>
      </w:tblGrid>
      <w:tr w:rsidR="0000329F" w:rsidRPr="00DE0F42" w:rsidTr="00AC719B">
        <w:tc>
          <w:tcPr>
            <w:tcW w:w="2093" w:type="dxa"/>
            <w:gridSpan w:val="2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3" w:type="dxa"/>
            <w:vMerge w:val="restart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134" w:type="dxa"/>
            <w:vMerge w:val="restart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4677" w:type="dxa"/>
            <w:vMerge w:val="restart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00329F" w:rsidRPr="00DE0F42" w:rsidTr="00AC719B">
        <w:tc>
          <w:tcPr>
            <w:tcW w:w="1101" w:type="dxa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3" w:type="dxa"/>
            <w:vMerge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9F" w:rsidRPr="00DE0F42" w:rsidTr="00AC719B">
        <w:tc>
          <w:tcPr>
            <w:tcW w:w="1101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:rsidTr="00AC719B">
        <w:tc>
          <w:tcPr>
            <w:tcW w:w="1101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29F" w:rsidRPr="00DE0F42" w:rsidRDefault="0000329F" w:rsidP="0000329F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категорії «А»)**: ______________________________________________________________</w:t>
      </w:r>
    </w:p>
    <w:p w:rsidR="0000329F" w:rsidRPr="00DE0F42" w:rsidRDefault="0000329F" w:rsidP="0000329F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Додаткова інформація***:</w:t>
      </w:r>
    </w:p>
    <w:p w:rsidR="0000329F" w:rsidRPr="00DE0F42" w:rsidRDefault="0000329F" w:rsidP="0000329F">
      <w:pPr>
        <w:pStyle w:val="a3"/>
        <w:spacing w:before="0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00329F" w:rsidRPr="00DE0F42" w:rsidRDefault="0000329F" w:rsidP="000032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29F" w:rsidRPr="00DE0F42" w:rsidRDefault="0000329F" w:rsidP="0000329F">
      <w:pPr>
        <w:pStyle w:val="a3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__________________</w:t>
      </w:r>
    </w:p>
    <w:p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* Обов'язково заповнюється для категорії «А».</w:t>
      </w:r>
    </w:p>
    <w:p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** У разі заповнення форми резюме через Єдиний портал вакансій державної служби або з використанням комп’ютерної техніки зазначається посилання на відповідну декларацію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*** Може зазначатись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тощо.».</w:t>
      </w:r>
    </w:p>
    <w:p w:rsidR="00C96B8B" w:rsidRDefault="008B33AB">
      <w:bookmarkStart w:id="4" w:name="_GoBack"/>
      <w:bookmarkEnd w:id="4"/>
    </w:p>
    <w:sectPr w:rsidR="00C96B8B" w:rsidSect="00B8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isplayBackgroundShape/>
  <w:proofState w:spelling="clean" w:grammar="clean"/>
  <w:defaultTabStop w:val="720"/>
  <w:hyphenationZone w:val="425"/>
  <w:characterSpacingControl w:val="doNotCompress"/>
  <w:compat/>
  <w:rsids>
    <w:rsidRoot w:val="0000329F"/>
    <w:rsid w:val="0000329F"/>
    <w:rsid w:val="008B33AB"/>
    <w:rsid w:val="00B10564"/>
    <w:rsid w:val="00B80AF1"/>
    <w:rsid w:val="00D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0329F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329F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Tsipiniuk</dc:creator>
  <cp:lastModifiedBy>user</cp:lastModifiedBy>
  <cp:revision>2</cp:revision>
  <dcterms:created xsi:type="dcterms:W3CDTF">2019-12-05T08:39:00Z</dcterms:created>
  <dcterms:modified xsi:type="dcterms:W3CDTF">2019-12-05T08:39:00Z</dcterms:modified>
</cp:coreProperties>
</file>