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C06774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7C2C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E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A60">
        <w:rPr>
          <w:rFonts w:ascii="Times New Roman" w:hAnsi="Times New Roman" w:cs="Times New Roman"/>
          <w:color w:val="FF0000"/>
          <w:sz w:val="24"/>
          <w:szCs w:val="24"/>
          <w:lang w:val="uk-UA"/>
        </w:rPr>
        <w:t>22</w:t>
      </w:r>
      <w:r w:rsidR="00462ABB" w:rsidRPr="00BE7C2C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087A60">
        <w:rPr>
          <w:rFonts w:ascii="Times New Roman" w:hAnsi="Times New Roman" w:cs="Times New Roman"/>
          <w:color w:val="FF0000"/>
          <w:sz w:val="24"/>
          <w:szCs w:val="24"/>
          <w:lang w:val="uk-UA"/>
        </w:rPr>
        <w:t>08</w:t>
      </w:r>
      <w:r w:rsidR="00462ABB" w:rsidRPr="00BE7C2C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462ABB" w:rsidRPr="00BE7C2C">
        <w:rPr>
          <w:rFonts w:ascii="Times New Roman" w:hAnsi="Times New Roman" w:cs="Times New Roman"/>
          <w:color w:val="FF0000"/>
          <w:sz w:val="24"/>
          <w:szCs w:val="24"/>
          <w:lang w:val="uk-UA"/>
        </w:rPr>
        <w:t>23</w:t>
      </w:r>
      <w:r w:rsidR="00462ABB" w:rsidRPr="00BE7C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087A60">
        <w:rPr>
          <w:rFonts w:ascii="Times New Roman" w:hAnsi="Times New Roman" w:cs="Times New Roman"/>
          <w:color w:val="FF0000"/>
          <w:sz w:val="24"/>
          <w:szCs w:val="24"/>
          <w:lang w:val="uk-UA"/>
        </w:rPr>
        <w:t>16</w:t>
      </w:r>
      <w:r w:rsidR="00462ABB" w:rsidRPr="00BE7C2C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E24843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 сектору ведення справ про адміністративні правопорушення відділу документального забезпечення (канцелярія)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реєстрації і обліку судових справ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документообігу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заходів з питань експедиційної обробки документів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діловодства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Виконання завдань з питань архівного зберігання документів і справ</w:t>
            </w:r>
            <w:r>
              <w:rPr>
                <w:color w:val="FF0000"/>
              </w:rPr>
              <w:t>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8675A" w:rsidRPr="00E8675A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E8675A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A3921" w:rsidRPr="00CA3921" w:rsidRDefault="00E8675A" w:rsidP="00E8675A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E8675A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</w:t>
            </w:r>
            <w:r w:rsidRPr="00140C82">
              <w:lastRenderedPageBreak/>
              <w:t>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462ABB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E2D5B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C2" w:rsidRDefault="000209C2">
      <w:r>
        <w:separator/>
      </w:r>
    </w:p>
  </w:endnote>
  <w:endnote w:type="continuationSeparator" w:id="0">
    <w:p w:rsidR="000209C2" w:rsidRDefault="0002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C2" w:rsidRDefault="000209C2">
      <w:r>
        <w:separator/>
      </w:r>
    </w:p>
  </w:footnote>
  <w:footnote w:type="continuationSeparator" w:id="0">
    <w:p w:rsidR="000209C2" w:rsidRDefault="00020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F21321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F21321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6774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09C2"/>
    <w:rsid w:val="000518E1"/>
    <w:rsid w:val="00053A4D"/>
    <w:rsid w:val="00061708"/>
    <w:rsid w:val="000640CB"/>
    <w:rsid w:val="000667FB"/>
    <w:rsid w:val="00087A60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62ABB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63A1E"/>
    <w:rsid w:val="0057401F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41F01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1868"/>
    <w:rsid w:val="007623EC"/>
    <w:rsid w:val="00765772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407"/>
    <w:rsid w:val="00B128F6"/>
    <w:rsid w:val="00B12D59"/>
    <w:rsid w:val="00B14348"/>
    <w:rsid w:val="00B167DC"/>
    <w:rsid w:val="00B21A76"/>
    <w:rsid w:val="00B2299C"/>
    <w:rsid w:val="00B3147B"/>
    <w:rsid w:val="00B45110"/>
    <w:rsid w:val="00B51128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E7C2C"/>
    <w:rsid w:val="00BF5FFD"/>
    <w:rsid w:val="00C06774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5E71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06109"/>
    <w:rsid w:val="00E20A48"/>
    <w:rsid w:val="00E24843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8675A"/>
    <w:rsid w:val="00EA1605"/>
    <w:rsid w:val="00EB721B"/>
    <w:rsid w:val="00ED4550"/>
    <w:rsid w:val="00EE2D5B"/>
    <w:rsid w:val="00F026FE"/>
    <w:rsid w:val="00F06302"/>
    <w:rsid w:val="00F13AB1"/>
    <w:rsid w:val="00F160BF"/>
    <w:rsid w:val="00F1750D"/>
    <w:rsid w:val="00F21321"/>
    <w:rsid w:val="00F76258"/>
    <w:rsid w:val="00F77113"/>
    <w:rsid w:val="00F80B64"/>
    <w:rsid w:val="00F926C1"/>
    <w:rsid w:val="00F92B03"/>
    <w:rsid w:val="00FA4017"/>
    <w:rsid w:val="00FA6F63"/>
    <w:rsid w:val="00FC2DE5"/>
    <w:rsid w:val="00FC784D"/>
    <w:rsid w:val="00FD3F2D"/>
    <w:rsid w:val="00FE3736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DDA70-A3F4-400F-A01C-18A125BC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857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6733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57</cp:revision>
  <cp:lastPrinted>2023-02-27T13:32:00Z</cp:lastPrinted>
  <dcterms:created xsi:type="dcterms:W3CDTF">2020-09-07T06:04:00Z</dcterms:created>
  <dcterms:modified xsi:type="dcterms:W3CDTF">2023-08-22T11:43:00Z</dcterms:modified>
</cp:coreProperties>
</file>