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8460B6">
        <w:rPr>
          <w:color w:val="FF0000"/>
        </w:rPr>
        <w:t>5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80CCA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180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15F5" w:rsidRPr="00180CCA">
        <w:rPr>
          <w:rFonts w:ascii="Times New Roman" w:hAnsi="Times New Roman" w:cs="Times New Roman"/>
          <w:color w:val="FF0000"/>
          <w:sz w:val="24"/>
          <w:szCs w:val="24"/>
          <w:lang w:val="uk-UA"/>
        </w:rPr>
        <w:t>01.05</w:t>
      </w:r>
      <w:r w:rsidR="006915F5" w:rsidRPr="00180CCA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6915F5" w:rsidRPr="00180CCA">
        <w:rPr>
          <w:rFonts w:ascii="Times New Roman" w:hAnsi="Times New Roman" w:cs="Times New Roman"/>
          <w:color w:val="FF0000"/>
          <w:sz w:val="24"/>
          <w:szCs w:val="24"/>
          <w:lang w:val="uk-UA"/>
        </w:rPr>
        <w:t>23</w:t>
      </w:r>
      <w:r w:rsidR="006915F5" w:rsidRPr="00180C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</w:t>
      </w:r>
      <w:r w:rsidR="00180CCA">
        <w:rPr>
          <w:rFonts w:ascii="Times New Roman" w:hAnsi="Times New Roman" w:cs="Times New Roman"/>
          <w:color w:val="FF0000"/>
          <w:sz w:val="24"/>
          <w:szCs w:val="24"/>
          <w:lang w:val="en-US"/>
        </w:rPr>
        <w:t>11</w:t>
      </w:r>
      <w:r w:rsidR="006915F5" w:rsidRPr="00180CCA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CA3921" w:rsidRDefault="00396CC4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1408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6915F5" w:rsidRPr="006915F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головного спеціаліста сектору ведення кримінальних справ відділу документального забезпечення (канцелярія)</w:t>
            </w:r>
            <w:r w:rsidR="00964C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F5" w:rsidRPr="006915F5" w:rsidRDefault="006915F5" w:rsidP="006915F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6915F5">
              <w:rPr>
                <w:color w:val="FF0000"/>
              </w:rPr>
              <w:t>Здійснення заходів з питань реєстрації і обліку судових справ.</w:t>
            </w:r>
          </w:p>
          <w:p w:rsidR="006915F5" w:rsidRPr="006915F5" w:rsidRDefault="006915F5" w:rsidP="006915F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6915F5">
              <w:rPr>
                <w:color w:val="FF0000"/>
              </w:rPr>
              <w:t>Здійснення заходів з питань документообігу.</w:t>
            </w:r>
          </w:p>
          <w:p w:rsidR="006915F5" w:rsidRPr="006915F5" w:rsidRDefault="006915F5" w:rsidP="006915F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6915F5">
              <w:rPr>
                <w:color w:val="FF0000"/>
              </w:rPr>
              <w:t>Здійснення заходів з питань експедиційної обробки документів.</w:t>
            </w:r>
          </w:p>
          <w:p w:rsidR="006915F5" w:rsidRPr="006915F5" w:rsidRDefault="006915F5" w:rsidP="006915F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6915F5">
              <w:rPr>
                <w:color w:val="FF0000"/>
              </w:rPr>
              <w:t>Виконання завдань з питань діловодства.</w:t>
            </w:r>
          </w:p>
          <w:p w:rsidR="006915F5" w:rsidRPr="006915F5" w:rsidRDefault="006915F5" w:rsidP="006915F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6915F5">
              <w:rPr>
                <w:color w:val="FF0000"/>
              </w:rPr>
              <w:t>Виконання завдань з питань архівного зберігання документів і справ.</w:t>
            </w:r>
          </w:p>
          <w:p w:rsidR="006915F5" w:rsidRPr="006915F5" w:rsidRDefault="006915F5" w:rsidP="006915F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6915F5">
              <w:rPr>
                <w:color w:val="FF0000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6915F5" w:rsidRPr="006915F5" w:rsidRDefault="006915F5" w:rsidP="006915F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6915F5">
              <w:rPr>
                <w:color w:val="FF000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сектору, підготовка відповідних справ за минулі роки для передання до архіву суду.</w:t>
            </w:r>
          </w:p>
          <w:p w:rsidR="00CA3921" w:rsidRPr="00CA3921" w:rsidRDefault="006915F5" w:rsidP="006915F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6915F5">
              <w:rPr>
                <w:color w:val="FF0000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64C98" w:rsidRPr="00964C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6760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964C98">
        <w:trPr>
          <w:gridAfter w:val="1"/>
          <w:wAfter w:w="8" w:type="dxa"/>
          <w:trHeight w:val="3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 xml:space="preserve">раничний строк перебування на посаді, призначення на яку відбулося на період дії </w:t>
            </w:r>
            <w:r w:rsidRPr="00140C82">
              <w:lastRenderedPageBreak/>
              <w:t>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6915F5" w:rsidP="002504EE">
            <w:pPr>
              <w:jc w:val="both"/>
            </w:pPr>
            <w:r>
              <w:t>в</w:t>
            </w:r>
            <w:r w:rsidRPr="009D10A1">
              <w:t>ищ</w:t>
            </w:r>
            <w:r>
              <w:t>а</w:t>
            </w:r>
            <w:r w:rsidRPr="009D10A1">
              <w:t xml:space="preserve"> освіт</w:t>
            </w:r>
            <w:r>
              <w:t>а</w:t>
            </w:r>
            <w:r w:rsidRPr="009D10A1">
              <w:t xml:space="preserve"> </w:t>
            </w:r>
            <w:r>
              <w:t xml:space="preserve">за освітнім ступенем </w:t>
            </w:r>
            <w:r w:rsidRPr="009D10A1">
              <w:t>не нижче молодшого бакалавра або бакалавра 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CA3921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CA3921" w:rsidRPr="00CA3921" w:rsidRDefault="00CA3921" w:rsidP="00CA3921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CA3921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A3921" w:rsidRDefault="00CA3921" w:rsidP="00CA3921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CA3921" w:rsidRDefault="00CA3921" w:rsidP="00CA3921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 xml:space="preserve">вміння самостійно приймати рішення і </w:t>
            </w:r>
            <w:r w:rsidRPr="009D4776">
              <w:rPr>
                <w:rStyle w:val="212pt"/>
                <w:rFonts w:eastAsia="Calibri"/>
              </w:rPr>
              <w:lastRenderedPageBreak/>
              <w:t>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CA3921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B011F5">
              <w:lastRenderedPageBreak/>
              <w:t xml:space="preserve">   </w:t>
            </w:r>
            <w:r w:rsidR="00CA3921" w:rsidRPr="00CA3921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CA3921" w:rsidRDefault="00CA3921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3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сфері </w:t>
            </w:r>
          </w:p>
        </w:tc>
        <w:tc>
          <w:tcPr>
            <w:tcW w:w="6117" w:type="dxa"/>
            <w:shd w:val="clear" w:color="auto" w:fill="auto"/>
          </w:tcPr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3921" w:rsidRDefault="00CA3921" w:rsidP="00CA39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 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031B0">
              <w:rPr>
                <w:rFonts w:ascii="Times New Roman" w:hAnsi="Times New Roman"/>
                <w:sz w:val="24"/>
                <w:szCs w:val="24"/>
                <w:lang w:val="uk-UA"/>
              </w:rPr>
              <w:t>КАСУ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72" w:rsidRDefault="00224C72">
      <w:r>
        <w:separator/>
      </w:r>
    </w:p>
  </w:endnote>
  <w:endnote w:type="continuationSeparator" w:id="0">
    <w:p w:rsidR="00224C72" w:rsidRDefault="0022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72" w:rsidRDefault="00224C72">
      <w:r>
        <w:separator/>
      </w:r>
    </w:p>
  </w:footnote>
  <w:footnote w:type="continuationSeparator" w:id="0">
    <w:p w:rsidR="00224C72" w:rsidRDefault="00224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7F22C8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7F22C8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0CCA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031B0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0CCA"/>
    <w:rsid w:val="001867E5"/>
    <w:rsid w:val="00196B23"/>
    <w:rsid w:val="001A6B0B"/>
    <w:rsid w:val="001D1F60"/>
    <w:rsid w:val="001D257E"/>
    <w:rsid w:val="001F13C4"/>
    <w:rsid w:val="001F38AF"/>
    <w:rsid w:val="00203751"/>
    <w:rsid w:val="00212FBF"/>
    <w:rsid w:val="002133EB"/>
    <w:rsid w:val="00213A2D"/>
    <w:rsid w:val="00214088"/>
    <w:rsid w:val="0022206B"/>
    <w:rsid w:val="00224C72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3F24D0"/>
    <w:rsid w:val="00400514"/>
    <w:rsid w:val="004117A2"/>
    <w:rsid w:val="00423771"/>
    <w:rsid w:val="00431BE5"/>
    <w:rsid w:val="00450A9D"/>
    <w:rsid w:val="004538B4"/>
    <w:rsid w:val="00485BA8"/>
    <w:rsid w:val="00492261"/>
    <w:rsid w:val="004A5CD9"/>
    <w:rsid w:val="004C0788"/>
    <w:rsid w:val="004C2103"/>
    <w:rsid w:val="004C4EA3"/>
    <w:rsid w:val="004E124B"/>
    <w:rsid w:val="004E250B"/>
    <w:rsid w:val="004E388E"/>
    <w:rsid w:val="004E7649"/>
    <w:rsid w:val="004F6DA1"/>
    <w:rsid w:val="004F7A07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5F3A56"/>
    <w:rsid w:val="00601208"/>
    <w:rsid w:val="00603F99"/>
    <w:rsid w:val="0061398C"/>
    <w:rsid w:val="00613D46"/>
    <w:rsid w:val="0062662B"/>
    <w:rsid w:val="00634AE3"/>
    <w:rsid w:val="0066380A"/>
    <w:rsid w:val="00676667"/>
    <w:rsid w:val="00680D1F"/>
    <w:rsid w:val="0068170E"/>
    <w:rsid w:val="006915F5"/>
    <w:rsid w:val="00692F6B"/>
    <w:rsid w:val="00694032"/>
    <w:rsid w:val="00696492"/>
    <w:rsid w:val="006B6346"/>
    <w:rsid w:val="006C51A3"/>
    <w:rsid w:val="006D6566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B1886"/>
    <w:rsid w:val="007C7DDE"/>
    <w:rsid w:val="007E382B"/>
    <w:rsid w:val="007F22C8"/>
    <w:rsid w:val="00814A8C"/>
    <w:rsid w:val="00821374"/>
    <w:rsid w:val="008223FF"/>
    <w:rsid w:val="00823E56"/>
    <w:rsid w:val="0082676C"/>
    <w:rsid w:val="008460B6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64C98"/>
    <w:rsid w:val="009B4AE9"/>
    <w:rsid w:val="009C5E3B"/>
    <w:rsid w:val="009E1AE6"/>
    <w:rsid w:val="009E2593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B721B"/>
    <w:rsid w:val="00ED4550"/>
    <w:rsid w:val="00F026F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2DE5"/>
    <w:rsid w:val="00FC784D"/>
    <w:rsid w:val="00FD3F2D"/>
    <w:rsid w:val="00FE3343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44543-41AB-4F04-813A-629058B1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855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6711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54</cp:revision>
  <cp:lastPrinted>2023-01-24T09:23:00Z</cp:lastPrinted>
  <dcterms:created xsi:type="dcterms:W3CDTF">2020-09-07T06:04:00Z</dcterms:created>
  <dcterms:modified xsi:type="dcterms:W3CDTF">2023-05-01T08:46:00Z</dcterms:modified>
</cp:coreProperties>
</file>