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8A2E7B">
        <w:rPr>
          <w:color w:val="FF0000"/>
        </w:rPr>
        <w:t>4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1472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14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DE5" w:rsidRP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54476F" w:rsidRP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="00CA3921" w:rsidRP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964C98" w:rsidRP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.2023 №</w:t>
      </w:r>
      <w:r w:rsidR="00FC2DE5" w:rsidRP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CA3921" w:rsidRPr="00F1472C">
        <w:rPr>
          <w:rFonts w:ascii="Times New Roman" w:hAnsi="Times New Roman" w:cs="Times New Roman"/>
          <w:color w:val="FF0000"/>
          <w:sz w:val="24"/>
          <w:szCs w:val="24"/>
          <w:lang w:val="uk-UA"/>
        </w:rPr>
        <w:t>/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E8675A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8A2E7B" w:rsidRPr="008A2E7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цивільних та адміністративних справ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Здійснення заходів з питань реєстрації і обліку судових справ.</w:t>
            </w:r>
          </w:p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Здійснення заходів з питань документообігу.</w:t>
            </w:r>
          </w:p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Здійснення заходів з питань експедиційної обробки документів.</w:t>
            </w:r>
          </w:p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Виконання завдань з питань діловодства.</w:t>
            </w:r>
          </w:p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Виконання завдань з питань архівного зберігання документів і справ.</w:t>
            </w:r>
          </w:p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8A2E7B" w:rsidRPr="008A2E7B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8A2E7B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8A2E7B" w:rsidP="008A2E7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8A2E7B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</w:t>
            </w:r>
            <w:r w:rsidRPr="00140C82">
              <w:lastRenderedPageBreak/>
              <w:t>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90" w:rsidRDefault="00993890">
      <w:r>
        <w:separator/>
      </w:r>
    </w:p>
  </w:endnote>
  <w:endnote w:type="continuationSeparator" w:id="0">
    <w:p w:rsidR="00993890" w:rsidRDefault="0099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90" w:rsidRDefault="00993890">
      <w:r>
        <w:separator/>
      </w:r>
    </w:p>
  </w:footnote>
  <w:footnote w:type="continuationSeparator" w:id="0">
    <w:p w:rsidR="00993890" w:rsidRDefault="0099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B0535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B0535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472C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476F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A2E7B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93890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B721B"/>
    <w:rsid w:val="00ED4550"/>
    <w:rsid w:val="00F026FE"/>
    <w:rsid w:val="00F06302"/>
    <w:rsid w:val="00F13AB1"/>
    <w:rsid w:val="00F1472C"/>
    <w:rsid w:val="00F160BF"/>
    <w:rsid w:val="00F1750D"/>
    <w:rsid w:val="00F64AF5"/>
    <w:rsid w:val="00F76258"/>
    <w:rsid w:val="00F77113"/>
    <w:rsid w:val="00F80B64"/>
    <w:rsid w:val="00F926C1"/>
    <w:rsid w:val="00F92B03"/>
    <w:rsid w:val="00FA4017"/>
    <w:rsid w:val="00FB0535"/>
    <w:rsid w:val="00FC2DE5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757F-DA15-45E5-9D4C-8E2B1A78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4236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6639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50</cp:revision>
  <cp:lastPrinted>2023-01-24T09:23:00Z</cp:lastPrinted>
  <dcterms:created xsi:type="dcterms:W3CDTF">2020-09-07T06:04:00Z</dcterms:created>
  <dcterms:modified xsi:type="dcterms:W3CDTF">2023-02-27T13:34:00Z</dcterms:modified>
</cp:coreProperties>
</file>