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Ужгородського </w:t>
      </w:r>
      <w:proofErr w:type="spellStart"/>
      <w:r w:rsidRPr="00B71720">
        <w:rPr>
          <w:color w:val="000000"/>
        </w:rPr>
        <w:t>міськрайонного</w:t>
      </w:r>
      <w:proofErr w:type="spellEnd"/>
      <w:r w:rsidRPr="00B71720">
        <w:rPr>
          <w:color w:val="000000"/>
        </w:rPr>
        <w:t xml:space="preserve">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346">
        <w:rPr>
          <w:rFonts w:ascii="Times New Roman" w:hAnsi="Times New Roman" w:cs="Times New Roman"/>
          <w:color w:val="FF0000"/>
          <w:sz w:val="24"/>
          <w:szCs w:val="24"/>
          <w:lang w:val="uk-UA"/>
        </w:rPr>
        <w:t>05</w:t>
      </w:r>
      <w:r w:rsidR="00C45558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46C6A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D05346">
        <w:rPr>
          <w:rFonts w:ascii="Times New Roman" w:hAnsi="Times New Roman" w:cs="Times New Roman"/>
          <w:color w:val="FF0000"/>
          <w:sz w:val="24"/>
          <w:szCs w:val="24"/>
          <w:lang w:val="uk-UA"/>
        </w:rPr>
        <w:t>4</w:t>
      </w:r>
      <w:r w:rsidR="00C45558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46C6A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="00BE1855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D05346">
        <w:rPr>
          <w:rFonts w:ascii="Times New Roman" w:hAnsi="Times New Roman" w:cs="Times New Roman"/>
          <w:color w:val="FF0000"/>
          <w:sz w:val="24"/>
          <w:szCs w:val="24"/>
          <w:lang w:val="uk-UA"/>
        </w:rPr>
        <w:t>7</w:t>
      </w:r>
      <w:r w:rsidR="00B673FF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6E150A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</w:t>
            </w:r>
            <w:proofErr w:type="spellStart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екретар</w:t>
            </w:r>
            <w:proofErr w:type="spellEnd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судового засідання</w:t>
            </w:r>
          </w:p>
          <w:p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Забезпечує надсилання адресатам в установленому порядку копій судових рішень, а також судових повідомлень, повісток і викликів.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Перевіряє наявність та з'ясовує причини відсутності осіб, яких було викликано до суду, і доповідає про це головуючому.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 xml:space="preserve">Забезпечує ведення журналів (протоколів) судового засідання, фіксування судового процесу (судових засідань) технічними засобами, проведення </w:t>
            </w:r>
            <w:proofErr w:type="spellStart"/>
            <w:r w:rsidRPr="00575F48">
              <w:rPr>
                <w:szCs w:val="28"/>
              </w:rPr>
              <w:t>відеоконференцій</w:t>
            </w:r>
            <w:proofErr w:type="spellEnd"/>
            <w:r w:rsidRPr="00575F48">
              <w:rPr>
                <w:szCs w:val="28"/>
              </w:rPr>
              <w:t>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кримінального провадження в суді.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виклик присяжних.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судових справ і здійснює передачу справ до канцелярії суду.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Вносить до автоматизованої системи документообігу суду інформації відповідно до наданих прав доступу, належно наповнює обліково-статистичні картки в електронному вигляді відповідно до компетенції.</w:t>
            </w:r>
          </w:p>
          <w:p w:rsidR="00C15238" w:rsidRPr="00BE4D24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575F48">
              <w:rPr>
                <w:szCs w:val="28"/>
              </w:rPr>
              <w:t>Виконує інші завдання та функціональні обов’язки за дорученням безпосереднього керівника, пов’язані із забезпеченням роботи суду, в тому числі розпорядження судді щодо забезпечення належних умов для проведення судового засідання.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6E150A" w:rsidRPr="006E150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5420</w:t>
            </w:r>
            <w:r w:rsidR="006E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lastRenderedPageBreak/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Пн-Пт</w:t>
            </w:r>
            <w:proofErr w:type="spellEnd"/>
            <w:r>
              <w:t xml:space="preserve">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Сб-Нд</w:t>
            </w:r>
            <w:proofErr w:type="spellEnd"/>
            <w:r>
              <w:t xml:space="preserve">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rvps2"/>
              <w:spacing w:before="0"/>
            </w:pPr>
            <w:r w:rsidRPr="00B011F5">
              <w:lastRenderedPageBreak/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rvps2"/>
              <w:spacing w:before="0"/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  <w:lang w:bidi="uk-UA"/>
              </w:rPr>
              <w:t>інтернету</w:t>
            </w:r>
            <w:proofErr w:type="spellEnd"/>
            <w:r>
              <w:rPr>
                <w:color w:val="000000"/>
                <w:lang w:bidi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color w:val="000000"/>
                <w:lang w:bidi="uk-UA"/>
              </w:rPr>
              <w:t>онлайн</w:t>
            </w:r>
            <w:proofErr w:type="spellEnd"/>
            <w:r>
              <w:rPr>
                <w:color w:val="000000"/>
                <w:lang w:bidi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0514" w:rsidRDefault="00400514" w:rsidP="004005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процесуальних кодексів (КПК, ЦПК, </w:t>
            </w:r>
            <w:proofErr w:type="spellStart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КУпАП</w:t>
            </w:r>
            <w:proofErr w:type="spellEnd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, Адміністративний кодекс України)</w:t>
            </w:r>
          </w:p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AD" w:rsidRDefault="00374AAD">
      <w:r>
        <w:separator/>
      </w:r>
    </w:p>
  </w:endnote>
  <w:endnote w:type="continuationSeparator" w:id="0">
    <w:p w:rsidR="00374AAD" w:rsidRDefault="0037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AD" w:rsidRDefault="00374AAD">
      <w:r>
        <w:separator/>
      </w:r>
    </w:p>
  </w:footnote>
  <w:footnote w:type="continuationSeparator" w:id="0">
    <w:p w:rsidR="00374AAD" w:rsidRDefault="00374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520CB3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520CB3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5346">
      <w:rPr>
        <w:rStyle w:val="ab"/>
        <w:noProof/>
      </w:rPr>
      <w:t>2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26BAB"/>
    <w:rsid w:val="0005102C"/>
    <w:rsid w:val="000518E1"/>
    <w:rsid w:val="00053A4D"/>
    <w:rsid w:val="00057DB4"/>
    <w:rsid w:val="00061708"/>
    <w:rsid w:val="000640CB"/>
    <w:rsid w:val="000667FB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0271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4AAD"/>
    <w:rsid w:val="00376EDF"/>
    <w:rsid w:val="00384359"/>
    <w:rsid w:val="00393681"/>
    <w:rsid w:val="0039549F"/>
    <w:rsid w:val="00396CC4"/>
    <w:rsid w:val="003A15F3"/>
    <w:rsid w:val="003A381B"/>
    <w:rsid w:val="003A7408"/>
    <w:rsid w:val="003B6066"/>
    <w:rsid w:val="00400514"/>
    <w:rsid w:val="004012CF"/>
    <w:rsid w:val="004117A2"/>
    <w:rsid w:val="00423771"/>
    <w:rsid w:val="00431BE5"/>
    <w:rsid w:val="0043343B"/>
    <w:rsid w:val="00450A9D"/>
    <w:rsid w:val="004538B4"/>
    <w:rsid w:val="00485BA8"/>
    <w:rsid w:val="004A5CD9"/>
    <w:rsid w:val="004C0788"/>
    <w:rsid w:val="004C1D5F"/>
    <w:rsid w:val="004C2103"/>
    <w:rsid w:val="004E124B"/>
    <w:rsid w:val="004E250B"/>
    <w:rsid w:val="004E388E"/>
    <w:rsid w:val="004E7649"/>
    <w:rsid w:val="004F6DA1"/>
    <w:rsid w:val="005071FE"/>
    <w:rsid w:val="00514335"/>
    <w:rsid w:val="00520977"/>
    <w:rsid w:val="00520CB3"/>
    <w:rsid w:val="005413E9"/>
    <w:rsid w:val="0054561B"/>
    <w:rsid w:val="0056384C"/>
    <w:rsid w:val="00575F48"/>
    <w:rsid w:val="00582B98"/>
    <w:rsid w:val="005C4001"/>
    <w:rsid w:val="005E239E"/>
    <w:rsid w:val="005E659A"/>
    <w:rsid w:val="005F6427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E150A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9359C"/>
    <w:rsid w:val="008B098D"/>
    <w:rsid w:val="008B2DB7"/>
    <w:rsid w:val="008B56D4"/>
    <w:rsid w:val="008D447B"/>
    <w:rsid w:val="008E00B6"/>
    <w:rsid w:val="008E3EE0"/>
    <w:rsid w:val="00915D96"/>
    <w:rsid w:val="00926808"/>
    <w:rsid w:val="00933D7A"/>
    <w:rsid w:val="00934395"/>
    <w:rsid w:val="0094100D"/>
    <w:rsid w:val="00941F81"/>
    <w:rsid w:val="009524A7"/>
    <w:rsid w:val="0096463F"/>
    <w:rsid w:val="00990C78"/>
    <w:rsid w:val="009B4AE9"/>
    <w:rsid w:val="009C5E3B"/>
    <w:rsid w:val="009E1AE6"/>
    <w:rsid w:val="009F286F"/>
    <w:rsid w:val="009F2F5A"/>
    <w:rsid w:val="009F44D4"/>
    <w:rsid w:val="00A165F2"/>
    <w:rsid w:val="00A16969"/>
    <w:rsid w:val="00A23A93"/>
    <w:rsid w:val="00A310DC"/>
    <w:rsid w:val="00A31169"/>
    <w:rsid w:val="00A35D15"/>
    <w:rsid w:val="00A46B94"/>
    <w:rsid w:val="00A51547"/>
    <w:rsid w:val="00A53F41"/>
    <w:rsid w:val="00A557D7"/>
    <w:rsid w:val="00A775D0"/>
    <w:rsid w:val="00A91278"/>
    <w:rsid w:val="00A91FCD"/>
    <w:rsid w:val="00A938C8"/>
    <w:rsid w:val="00A94CCD"/>
    <w:rsid w:val="00AA2F5D"/>
    <w:rsid w:val="00AA3EA2"/>
    <w:rsid w:val="00AC039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80574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B665F"/>
    <w:rsid w:val="00CD789D"/>
    <w:rsid w:val="00CE0BA6"/>
    <w:rsid w:val="00D04E3D"/>
    <w:rsid w:val="00D05346"/>
    <w:rsid w:val="00D14560"/>
    <w:rsid w:val="00D15B2B"/>
    <w:rsid w:val="00D24241"/>
    <w:rsid w:val="00D3108E"/>
    <w:rsid w:val="00D51B64"/>
    <w:rsid w:val="00D7497A"/>
    <w:rsid w:val="00D835DE"/>
    <w:rsid w:val="00D965F1"/>
    <w:rsid w:val="00D97A66"/>
    <w:rsid w:val="00DA2D36"/>
    <w:rsid w:val="00DA7844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48C0"/>
    <w:rsid w:val="00E35D40"/>
    <w:rsid w:val="00E46C6A"/>
    <w:rsid w:val="00E53358"/>
    <w:rsid w:val="00E65183"/>
    <w:rsid w:val="00E74F68"/>
    <w:rsid w:val="00E75DF3"/>
    <w:rsid w:val="00E75E5E"/>
    <w:rsid w:val="00E807A3"/>
    <w:rsid w:val="00E842E9"/>
    <w:rsid w:val="00ED4550"/>
    <w:rsid w:val="00EF01B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1EF0D-0C53-4AE0-9D76-AE8DAB7E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821</Words>
  <Characters>5618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6427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Користувач Windows</cp:lastModifiedBy>
  <cp:revision>52</cp:revision>
  <cp:lastPrinted>2022-11-29T09:12:00Z</cp:lastPrinted>
  <dcterms:created xsi:type="dcterms:W3CDTF">2020-09-07T06:04:00Z</dcterms:created>
  <dcterms:modified xsi:type="dcterms:W3CDTF">2023-04-05T07:10:00Z</dcterms:modified>
</cp:coreProperties>
</file>