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5F2">
        <w:rPr>
          <w:rFonts w:ascii="Times New Roman" w:hAnsi="Times New Roman" w:cs="Times New Roman"/>
          <w:color w:val="FF0000"/>
          <w:sz w:val="24"/>
          <w:szCs w:val="24"/>
          <w:lang w:val="uk-UA"/>
        </w:rPr>
        <w:t>06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05102C">
        <w:rPr>
          <w:rFonts w:ascii="Times New Roman" w:hAnsi="Times New Roman" w:cs="Times New Roman"/>
          <w:color w:val="FF0000"/>
          <w:sz w:val="24"/>
          <w:szCs w:val="24"/>
          <w:lang w:val="uk-UA"/>
        </w:rPr>
        <w:t>9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05102C" w:rsidRPr="00A165F2">
        <w:rPr>
          <w:rFonts w:ascii="Times New Roman" w:hAnsi="Times New Roman" w:cs="Times New Roman"/>
          <w:color w:val="FF0000"/>
          <w:sz w:val="24"/>
          <w:szCs w:val="24"/>
          <w:lang w:val="uk-UA"/>
        </w:rPr>
        <w:t>23</w:t>
      </w:r>
      <w:r w:rsidR="00B673FF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575F48">
              <w:rPr>
                <w:szCs w:val="28"/>
              </w:rPr>
              <w:t>відеоконференцій</w:t>
            </w:r>
            <w:proofErr w:type="spellEnd"/>
            <w:r w:rsidRPr="00575F48">
              <w:rPr>
                <w:szCs w:val="28"/>
              </w:rPr>
              <w:t>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процесуальних кодексів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71" w:rsidRDefault="00240271">
      <w:r>
        <w:separator/>
      </w:r>
    </w:p>
  </w:endnote>
  <w:endnote w:type="continuationSeparator" w:id="0">
    <w:p w:rsidR="00240271" w:rsidRDefault="0024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71" w:rsidRDefault="00240271">
      <w:r>
        <w:separator/>
      </w:r>
    </w:p>
  </w:footnote>
  <w:footnote w:type="continuationSeparator" w:id="0">
    <w:p w:rsidR="00240271" w:rsidRDefault="0024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4C1D5F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4C1D5F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65F2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02C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396D-7C5F-4EE0-8E16-AA158036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821</Words>
  <Characters>5618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6427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41</cp:revision>
  <cp:lastPrinted>2022-02-18T08:03:00Z</cp:lastPrinted>
  <dcterms:created xsi:type="dcterms:W3CDTF">2020-09-07T06:04:00Z</dcterms:created>
  <dcterms:modified xsi:type="dcterms:W3CDTF">2022-09-06T11:16:00Z</dcterms:modified>
</cp:coreProperties>
</file>