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926B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1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4F0" w:rsidRPr="00F123F4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815590" w:rsidRPr="00F123F4"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926B3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02</w:t>
      </w:r>
      <w:r w:rsidR="00C45558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F67C0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123F4" w:rsidRPr="00F123F4">
        <w:rPr>
          <w:rFonts w:ascii="Times New Roman" w:hAnsi="Times New Roman" w:cs="Times New Roman"/>
          <w:color w:val="FF0000"/>
          <w:sz w:val="24"/>
          <w:szCs w:val="24"/>
          <w:lang w:val="uk-UA"/>
        </w:rPr>
        <w:t>04</w:t>
      </w:r>
      <w:r w:rsidR="00B673FF" w:rsidRPr="00F123F4">
        <w:rPr>
          <w:rFonts w:ascii="Times New Roman" w:hAnsi="Times New Roman" w:cs="Times New Roman"/>
          <w:color w:val="000000"/>
          <w:sz w:val="24"/>
          <w:szCs w:val="24"/>
          <w:lang w:val="uk-UA"/>
        </w:rPr>
        <w:t>/03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E6218D" w:rsidRDefault="00396CC4" w:rsidP="00E6218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041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Б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8A64F0" w:rsidRP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завідувача сектору реєстрації вхідної кореспонденції відділу документального забезпечення (канцелярія)</w:t>
            </w:r>
            <w:r w:rsidR="00E62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E6218D" w:rsidRDefault="005436F4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>
              <w:t xml:space="preserve"> </w:t>
            </w:r>
            <w:r w:rsidR="00E6218D" w:rsidRPr="00E6218D">
              <w:rPr>
                <w:color w:val="FF0000"/>
              </w:rPr>
              <w:t>Організація діяльності сектору, виконання, передбачених законодавством про державну службу, функцій безпосереднього керівника.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організації поточної діяльності сектору.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реєстрації вхідної кореспонденції суду.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документообігу.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Забезпечення експедиційної обробки документів.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сектору.</w:t>
            </w:r>
          </w:p>
          <w:p w:rsidR="00E6218D" w:rsidRPr="00E6218D" w:rsidRDefault="00E6218D" w:rsidP="008A64F0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Внесення пропозицій безпосередньому керівнику.</w:t>
            </w:r>
          </w:p>
          <w:p w:rsidR="00E6218D" w:rsidRPr="00E6218D" w:rsidRDefault="00E6218D" w:rsidP="00E6218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6218D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6218D" w:rsidRPr="00BE4D24" w:rsidRDefault="00E6218D" w:rsidP="00E6218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6218D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0E5546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A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7620</w:t>
            </w:r>
            <w:r w:rsidR="006309A9" w:rsidRPr="006309A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грн.</w:t>
            </w:r>
            <w:r w:rsidR="00AA71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;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lastRenderedPageBreak/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0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 xml:space="preserve">не нижче </w:t>
            </w:r>
            <w:r w:rsidR="008A64F0" w:rsidRPr="008A64F0">
              <w:t>магістра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8A64F0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8A64F0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8A64F0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8A64F0" w:rsidRDefault="008A64F0" w:rsidP="00694032">
            <w:pPr>
              <w:rPr>
                <w:rStyle w:val="20"/>
                <w:b/>
                <w:color w:val="auto"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чітке планування реалізації;</w:t>
            </w:r>
          </w:p>
          <w:p w:rsid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формування та управління процесами</w:t>
            </w:r>
          </w:p>
        </w:tc>
      </w:tr>
      <w:tr w:rsidR="00E6218D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6218D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6218D" w:rsidRDefault="00E6218D" w:rsidP="00E6218D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E6218D" w:rsidRDefault="00E6218D" w:rsidP="00E6218D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6218D"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6218D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621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D1" w:rsidRDefault="00377DD1">
      <w:r>
        <w:separator/>
      </w:r>
    </w:p>
  </w:endnote>
  <w:endnote w:type="continuationSeparator" w:id="0">
    <w:p w:rsidR="00377DD1" w:rsidRDefault="0037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D1" w:rsidRDefault="00377DD1">
      <w:r>
        <w:separator/>
      </w:r>
    </w:p>
  </w:footnote>
  <w:footnote w:type="continuationSeparator" w:id="0">
    <w:p w:rsidR="00377DD1" w:rsidRDefault="0037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84A1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84A1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23F4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E5546"/>
    <w:rsid w:val="000F3B9D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355A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77DD1"/>
    <w:rsid w:val="00393681"/>
    <w:rsid w:val="00394F00"/>
    <w:rsid w:val="0039549F"/>
    <w:rsid w:val="00396CC4"/>
    <w:rsid w:val="003A15F3"/>
    <w:rsid w:val="003A381B"/>
    <w:rsid w:val="003A7408"/>
    <w:rsid w:val="003B6066"/>
    <w:rsid w:val="003E741C"/>
    <w:rsid w:val="004117A2"/>
    <w:rsid w:val="00423771"/>
    <w:rsid w:val="00431BE5"/>
    <w:rsid w:val="00450A9D"/>
    <w:rsid w:val="004538B4"/>
    <w:rsid w:val="004717B0"/>
    <w:rsid w:val="00485BA8"/>
    <w:rsid w:val="004926B3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36F4"/>
    <w:rsid w:val="0054561B"/>
    <w:rsid w:val="00575F48"/>
    <w:rsid w:val="00582B98"/>
    <w:rsid w:val="00586964"/>
    <w:rsid w:val="005C4001"/>
    <w:rsid w:val="005E239E"/>
    <w:rsid w:val="005E659A"/>
    <w:rsid w:val="00601208"/>
    <w:rsid w:val="00603F99"/>
    <w:rsid w:val="00613D46"/>
    <w:rsid w:val="00614B8E"/>
    <w:rsid w:val="0062662B"/>
    <w:rsid w:val="006309A9"/>
    <w:rsid w:val="00634AE3"/>
    <w:rsid w:val="0066380A"/>
    <w:rsid w:val="00667A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15590"/>
    <w:rsid w:val="00821374"/>
    <w:rsid w:val="008223FF"/>
    <w:rsid w:val="00823E56"/>
    <w:rsid w:val="0082676C"/>
    <w:rsid w:val="0085469B"/>
    <w:rsid w:val="0086008E"/>
    <w:rsid w:val="00860A58"/>
    <w:rsid w:val="00864197"/>
    <w:rsid w:val="008660F4"/>
    <w:rsid w:val="00872FA6"/>
    <w:rsid w:val="00873A45"/>
    <w:rsid w:val="008767A6"/>
    <w:rsid w:val="008A1B9F"/>
    <w:rsid w:val="008A64F0"/>
    <w:rsid w:val="008B041C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128"/>
    <w:rsid w:val="00AA7E2D"/>
    <w:rsid w:val="00AC41B5"/>
    <w:rsid w:val="00AD2E1E"/>
    <w:rsid w:val="00AF71AD"/>
    <w:rsid w:val="00B128F6"/>
    <w:rsid w:val="00B129F8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84A13"/>
    <w:rsid w:val="00B9329A"/>
    <w:rsid w:val="00B95B1B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C0C7D"/>
    <w:rsid w:val="00CD023D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20C4"/>
    <w:rsid w:val="00DB52AC"/>
    <w:rsid w:val="00DB7CA4"/>
    <w:rsid w:val="00DC129D"/>
    <w:rsid w:val="00DC157D"/>
    <w:rsid w:val="00DD0CFB"/>
    <w:rsid w:val="00DE21B6"/>
    <w:rsid w:val="00DE56FD"/>
    <w:rsid w:val="00E20A48"/>
    <w:rsid w:val="00E24F77"/>
    <w:rsid w:val="00E332B9"/>
    <w:rsid w:val="00E35D40"/>
    <w:rsid w:val="00E53358"/>
    <w:rsid w:val="00E6218D"/>
    <w:rsid w:val="00E65183"/>
    <w:rsid w:val="00E74F68"/>
    <w:rsid w:val="00E75DF3"/>
    <w:rsid w:val="00E75E5E"/>
    <w:rsid w:val="00E807A3"/>
    <w:rsid w:val="00E842E9"/>
    <w:rsid w:val="00ED4550"/>
    <w:rsid w:val="00F06302"/>
    <w:rsid w:val="00F123F4"/>
    <w:rsid w:val="00F13AB1"/>
    <w:rsid w:val="00F160BF"/>
    <w:rsid w:val="00F1750D"/>
    <w:rsid w:val="00F402B1"/>
    <w:rsid w:val="00F55832"/>
    <w:rsid w:val="00F67C07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E536-15A1-4A83-BC68-4D1DE60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885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7035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59</cp:revision>
  <cp:lastPrinted>2022-02-18T08:03:00Z</cp:lastPrinted>
  <dcterms:created xsi:type="dcterms:W3CDTF">2020-09-07T06:04:00Z</dcterms:created>
  <dcterms:modified xsi:type="dcterms:W3CDTF">2023-02-27T13:30:00Z</dcterms:modified>
</cp:coreProperties>
</file>