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3229"/>
        <w:gridCol w:w="709"/>
        <w:gridCol w:w="4961"/>
      </w:tblGrid>
      <w:tr w:rsidR="00580DBF" w:rsidRPr="00580DBF" w:rsidTr="00580DBF">
        <w:trPr>
          <w:trHeight w:val="1983"/>
        </w:trPr>
        <w:tc>
          <w:tcPr>
            <w:tcW w:w="4536" w:type="dxa"/>
            <w:gridSpan w:val="3"/>
          </w:tcPr>
          <w:p w:rsidR="00F85496" w:rsidRPr="00580DBF" w:rsidRDefault="00F8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наказом в. о. керівника апарату </w:t>
            </w:r>
          </w:p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Ужгородського міськрайонного суду Закарпатської області </w:t>
            </w:r>
          </w:p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«28» лютого 2019 року </w:t>
            </w:r>
          </w:p>
          <w:p w:rsidR="00F85496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36/01-06,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одаток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</w:tr>
      <w:tr w:rsidR="00580DBF" w:rsidRPr="00580DBF" w:rsidTr="00580DBF">
        <w:trPr>
          <w:trHeight w:val="564"/>
        </w:trPr>
        <w:tc>
          <w:tcPr>
            <w:tcW w:w="9497" w:type="dxa"/>
            <w:gridSpan w:val="4"/>
            <w:vAlign w:val="center"/>
          </w:tcPr>
          <w:p w:rsidR="00F85496" w:rsidRPr="00580DBF" w:rsidRDefault="00F85496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</w:p>
        </w:tc>
      </w:tr>
      <w:tr w:rsidR="00580DBF" w:rsidRPr="00580DBF" w:rsidTr="00AA2BE0">
        <w:trPr>
          <w:trHeight w:val="1409"/>
        </w:trPr>
        <w:tc>
          <w:tcPr>
            <w:tcW w:w="9497" w:type="dxa"/>
            <w:gridSpan w:val="4"/>
          </w:tcPr>
          <w:p w:rsidR="00F85496" w:rsidRPr="00580DBF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  <w:r w:rsidR="00F85496"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  <w:p w:rsidR="003201B3" w:rsidRPr="00580DBF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заміщення вакантної посади державно</w:t>
            </w:r>
            <w:r w:rsidR="007B62CD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служб</w:t>
            </w:r>
            <w:r w:rsidR="007B62CD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категорії «В» - </w:t>
            </w:r>
            <w:r w:rsidR="007362ED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спеціаліста</w:t>
            </w:r>
            <w:r w:rsidR="002C4E49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 судової с</w:t>
            </w:r>
            <w:bookmarkStart w:id="0" w:name="_GoBack"/>
            <w:bookmarkEnd w:id="0"/>
            <w:r w:rsidR="002C4E49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татистики)</w:t>
            </w:r>
          </w:p>
          <w:p w:rsidR="00F85496" w:rsidRPr="00580DBF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Ужгородського міськрайонного суду Закарпатської області</w:t>
            </w:r>
          </w:p>
          <w:p w:rsidR="00D21FA0" w:rsidRPr="00580DBF" w:rsidRDefault="00D21FA0" w:rsidP="005D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5D1E49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вакансі</w:t>
            </w:r>
            <w:r w:rsidR="005D1E49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580DBF" w:rsidRPr="00580DBF" w:rsidTr="00AA2BE0">
        <w:trPr>
          <w:trHeight w:val="629"/>
        </w:trPr>
        <w:tc>
          <w:tcPr>
            <w:tcW w:w="9497" w:type="dxa"/>
            <w:gridSpan w:val="4"/>
            <w:vAlign w:val="center"/>
          </w:tcPr>
          <w:p w:rsidR="00F85496" w:rsidRPr="00580DBF" w:rsidRDefault="00F85496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</w:p>
        </w:tc>
      </w:tr>
      <w:tr w:rsidR="00580DBF" w:rsidRPr="00580DBF" w:rsidTr="006F05CB">
        <w:trPr>
          <w:trHeight w:val="3119"/>
        </w:trPr>
        <w:tc>
          <w:tcPr>
            <w:tcW w:w="3827" w:type="dxa"/>
            <w:gridSpan w:val="2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Посадові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5670" w:type="dxa"/>
            <w:gridSpan w:val="2"/>
          </w:tcPr>
          <w:p w:rsidR="0089401B" w:rsidRPr="00580DBF" w:rsidRDefault="0089401B" w:rsidP="006F05CB">
            <w:pPr>
              <w:pStyle w:val="a4"/>
              <w:numPr>
                <w:ilvl w:val="0"/>
                <w:numId w:val="4"/>
              </w:numPr>
              <w:ind w:left="7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достовірність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об’єктивність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цілісність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статистичної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про роботу</w:t>
            </w:r>
            <w:proofErr w:type="gram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суду</w:t>
            </w:r>
            <w:r w:rsidR="006F05CB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9401B" w:rsidRPr="00580DBF" w:rsidRDefault="0089401B" w:rsidP="006F05CB">
            <w:pPr>
              <w:pStyle w:val="a4"/>
              <w:numPr>
                <w:ilvl w:val="0"/>
                <w:numId w:val="4"/>
              </w:numPr>
              <w:ind w:left="7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Заповнює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обліково-статистичні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засуджених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="006F05CB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01B" w:rsidRPr="00580DBF" w:rsidRDefault="0089401B" w:rsidP="006F05CB">
            <w:pPr>
              <w:pStyle w:val="a4"/>
              <w:numPr>
                <w:ilvl w:val="0"/>
                <w:numId w:val="4"/>
              </w:numPr>
              <w:ind w:left="7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своєчасне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усіх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до ТУ ДСА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Закарпатській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</w:t>
            </w:r>
            <w:r w:rsidR="006F05CB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01B" w:rsidRPr="00580DBF" w:rsidRDefault="0089401B" w:rsidP="006F05CB">
            <w:pPr>
              <w:pStyle w:val="a4"/>
              <w:numPr>
                <w:ilvl w:val="0"/>
                <w:numId w:val="4"/>
              </w:numPr>
              <w:ind w:left="7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Організовує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статистичних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довідок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таблиць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інформацій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суду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зборах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зборах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суду</w:t>
            </w:r>
            <w:r w:rsidR="006F05CB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01B" w:rsidRPr="00580DBF" w:rsidRDefault="0089401B" w:rsidP="006F05CB">
            <w:pPr>
              <w:pStyle w:val="a4"/>
              <w:numPr>
                <w:ilvl w:val="0"/>
                <w:numId w:val="4"/>
              </w:numPr>
              <w:ind w:left="7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Кожен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звітній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судової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</w:t>
            </w:r>
            <w:r w:rsidR="006F05CB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01B" w:rsidRPr="00580DBF" w:rsidRDefault="0089401B" w:rsidP="006F05CB">
            <w:pPr>
              <w:pStyle w:val="a4"/>
              <w:numPr>
                <w:ilvl w:val="0"/>
                <w:numId w:val="4"/>
              </w:numPr>
              <w:ind w:left="7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судової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 в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суді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підсумками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кожного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звітного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періоду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розробку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пропозицій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цієї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6F05CB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9401B" w:rsidRPr="00580DBF" w:rsidRDefault="0089401B" w:rsidP="006F05CB">
            <w:pPr>
              <w:pStyle w:val="a4"/>
              <w:numPr>
                <w:ilvl w:val="0"/>
                <w:numId w:val="4"/>
              </w:numPr>
              <w:ind w:left="7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Координує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роботу з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судової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 з </w:t>
            </w:r>
            <w:r w:rsidR="00EE6180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органами судової влади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ТУ ДСА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Закарпатській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управлінням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статистики, органами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справ,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  <w:r w:rsidR="006F05CB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9401B" w:rsidRPr="00580DBF" w:rsidRDefault="0089401B" w:rsidP="006F05CB">
            <w:pPr>
              <w:pStyle w:val="a4"/>
              <w:numPr>
                <w:ilvl w:val="0"/>
                <w:numId w:val="4"/>
              </w:numPr>
              <w:ind w:left="7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Веде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статистичними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звітами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обліково-статистичної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з номенклатурою справ суду)</w:t>
            </w:r>
            <w:r w:rsidR="006F05CB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9401B" w:rsidRPr="00580DBF" w:rsidRDefault="0089401B" w:rsidP="006F05CB">
            <w:pPr>
              <w:pStyle w:val="a4"/>
              <w:numPr>
                <w:ilvl w:val="0"/>
                <w:numId w:val="4"/>
              </w:numPr>
              <w:ind w:left="7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плануванні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суду</w:t>
            </w:r>
            <w:r w:rsidR="006F05CB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9401B" w:rsidRPr="00580DBF" w:rsidRDefault="0089401B" w:rsidP="006F05CB">
            <w:pPr>
              <w:pStyle w:val="a4"/>
              <w:numPr>
                <w:ilvl w:val="0"/>
                <w:numId w:val="4"/>
              </w:numPr>
              <w:ind w:left="7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функціональних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вносить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бази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автоматизованої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відповідну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="006F05CB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B60E7" w:rsidRPr="00580DBF" w:rsidRDefault="0089401B" w:rsidP="006F05CB">
            <w:pPr>
              <w:pStyle w:val="a4"/>
              <w:numPr>
                <w:ilvl w:val="0"/>
                <w:numId w:val="4"/>
              </w:numPr>
              <w:ind w:left="7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іншу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роботу за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дорученням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заступника</w:t>
            </w:r>
            <w:r w:rsidR="006F05CB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580DBF" w:rsidRPr="00580DBF" w:rsidTr="00AC4E0D">
        <w:trPr>
          <w:trHeight w:val="1558"/>
        </w:trPr>
        <w:tc>
          <w:tcPr>
            <w:tcW w:w="3827" w:type="dxa"/>
            <w:gridSpan w:val="2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оплати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5670" w:type="dxa"/>
            <w:gridSpan w:val="2"/>
          </w:tcPr>
          <w:p w:rsidR="008620B0" w:rsidRPr="00580DBF" w:rsidRDefault="00392486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– </w:t>
            </w:r>
            <w:r w:rsidR="00491B8D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3524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702773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8620B0" w:rsidRPr="00580DBF" w:rsidRDefault="00702773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вислугу років, </w:t>
            </w:r>
          </w:p>
          <w:p w:rsidR="000940B0" w:rsidRPr="00580DBF" w:rsidRDefault="00702773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ранг державного службовця, </w:t>
            </w:r>
          </w:p>
          <w:p w:rsidR="00F85496" w:rsidRPr="00580DBF" w:rsidRDefault="00702773" w:rsidP="00862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наявності достатнього фонду оплати праці – премі</w:t>
            </w:r>
            <w:r w:rsidR="008620B0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80DBF" w:rsidRPr="00580DBF" w:rsidTr="00AC4E0D">
        <w:trPr>
          <w:trHeight w:val="1366"/>
        </w:trPr>
        <w:tc>
          <w:tcPr>
            <w:tcW w:w="3827" w:type="dxa"/>
            <w:gridSpan w:val="2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строковість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безстроковість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на посаду</w:t>
            </w:r>
            <w:proofErr w:type="gramEnd"/>
          </w:p>
        </w:tc>
        <w:tc>
          <w:tcPr>
            <w:tcW w:w="5670" w:type="dxa"/>
            <w:gridSpan w:val="2"/>
          </w:tcPr>
          <w:p w:rsidR="00A50403" w:rsidRPr="00580DBF" w:rsidRDefault="008576E7" w:rsidP="00A504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Строкове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</w:p>
          <w:p w:rsidR="00F85496" w:rsidRPr="00580DBF" w:rsidRDefault="00A50403" w:rsidP="00A504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(заміщення тимчасово відсутнього державного службовця, за яким зберігається посада державної служби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відпустки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для догляду за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дитиною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80DBF" w:rsidRPr="00580DBF" w:rsidTr="00AE4DCE">
        <w:trPr>
          <w:trHeight w:val="3117"/>
        </w:trPr>
        <w:tc>
          <w:tcPr>
            <w:tcW w:w="3827" w:type="dxa"/>
            <w:gridSpan w:val="2"/>
          </w:tcPr>
          <w:p w:rsidR="007147C2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Перелік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документів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необхідних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участі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F85496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строк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5670" w:type="dxa"/>
            <w:gridSpan w:val="2"/>
          </w:tcPr>
          <w:p w:rsidR="00D7116F" w:rsidRPr="00580DBF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громадянина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580DBF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про участь 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зазначенням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мотивів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зайняття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посади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резюме 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довільній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580DBF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повідомляє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застосовуються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заборони,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частиною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третьою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четвертою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1 Закону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очищення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", та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згоду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та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оприлюднення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відомостей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зазначеного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Закону</w:t>
            </w:r>
            <w:r w:rsidRPr="00580DBF"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встановленої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такої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580DBF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) документа (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) 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580DBF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</w:t>
            </w:r>
            <w:r w:rsidR="008809D5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 посвідчення, а оригінал обов’язково пред’являється до проходження тестування)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116F" w:rsidRPr="00580DBF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заповнену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особову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картку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встановленого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зразка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580DBF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декларацію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особи,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уповноваженої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минулий рік.</w:t>
            </w:r>
          </w:p>
          <w:p w:rsidR="007147C2" w:rsidRPr="00580DBF" w:rsidRDefault="007147C2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09D5" w:rsidRPr="00580DBF" w:rsidRDefault="008809D5" w:rsidP="008809D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Декларація особи, уповноваженої на виконання функцій держави або місцевого самоврядування подається у вигляді роздрукованого примірника із сайту Національного агентства з питань запобігання корупції.</w:t>
            </w:r>
          </w:p>
          <w:p w:rsidR="008809D5" w:rsidRPr="00580DBF" w:rsidRDefault="008809D5" w:rsidP="008809D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подання документів для участі у конкурсі особисто або поштою заяви, зазначені у підпунктах 2 і 3 вищенаведеного переліку, пишуться власноручно.</w:t>
            </w:r>
          </w:p>
          <w:p w:rsidR="008809D5" w:rsidRPr="00580DBF" w:rsidRDefault="008809D5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40B0" w:rsidRPr="00580DBF" w:rsidRDefault="000940B0" w:rsidP="007147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подання документів:</w:t>
            </w:r>
          </w:p>
          <w:p w:rsidR="000940B0" w:rsidRPr="00580DBF" w:rsidRDefault="00491B8D" w:rsidP="00F165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176CE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F823F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F823F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940B0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оприлюднення інформації про проведення конкурсу на офіційному </w:t>
            </w:r>
            <w:r w:rsidR="007147C2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</w:t>
            </w:r>
            <w:r w:rsidR="000940B0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сайті</w:t>
            </w:r>
            <w:r w:rsidR="00F16532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47C2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центрального органу виконавчої влади, що забезпечує формування та реалізує державну політику у сфері державної служби (</w:t>
            </w:r>
            <w:r w:rsidR="00F16532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Єдиному порталі вакансій державної служби </w:t>
            </w:r>
            <w:r w:rsidR="000940B0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агентства</w:t>
            </w:r>
            <w:r w:rsidR="007147C2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="000940B0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державної служби</w:t>
            </w:r>
            <w:r w:rsidR="007147C2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0940B0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80DBF" w:rsidRPr="00580DBF" w:rsidTr="00AA2BE0">
        <w:trPr>
          <w:trHeight w:val="1123"/>
        </w:trPr>
        <w:tc>
          <w:tcPr>
            <w:tcW w:w="3827" w:type="dxa"/>
            <w:gridSpan w:val="2"/>
          </w:tcPr>
          <w:p w:rsidR="009C7549" w:rsidRPr="00580DBF" w:rsidRDefault="00CF5F2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час та дата початку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5670" w:type="dxa"/>
            <w:gridSpan w:val="2"/>
          </w:tcPr>
          <w:p w:rsidR="009C7549" w:rsidRPr="00580DBF" w:rsidRDefault="00642949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176CE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1B8D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491B8D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23F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  <w:r w:rsidR="009C754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 09</w:t>
            </w:r>
            <w:r w:rsidR="00F823F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9C754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:rsidR="009C7549" w:rsidRPr="00580DBF" w:rsidRDefault="009C7549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88017, м. Ужгород, вул. Загорська, буд. №</w:t>
            </w:r>
            <w:r w:rsidR="00491B8D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580DBF" w:rsidRPr="00580DBF" w:rsidTr="00AA2BE0">
        <w:trPr>
          <w:trHeight w:val="2533"/>
        </w:trPr>
        <w:tc>
          <w:tcPr>
            <w:tcW w:w="3827" w:type="dxa"/>
            <w:gridSpan w:val="2"/>
          </w:tcPr>
          <w:p w:rsidR="009C7549" w:rsidRPr="00580DBF" w:rsidRDefault="009C7549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по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пошти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надає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додаткову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інформацію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670" w:type="dxa"/>
            <w:gridSpan w:val="2"/>
          </w:tcPr>
          <w:p w:rsidR="009C7549" w:rsidRPr="00580DBF" w:rsidRDefault="00491B8D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Анна Федорівна</w:t>
            </w:r>
            <w:r w:rsidR="009C754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C7549" w:rsidRPr="00580DBF" w:rsidRDefault="009C7549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.№ (0312)</w:t>
            </w:r>
            <w:r w:rsidR="00A50403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644188</w:t>
            </w:r>
          </w:p>
          <w:p w:rsidR="009C7549" w:rsidRPr="00580DBF" w:rsidRDefault="009C7549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е/а: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hrm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zk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580DBF" w:rsidRPr="00580DBF" w:rsidTr="00AA2BE0">
        <w:trPr>
          <w:trHeight w:val="691"/>
        </w:trPr>
        <w:tc>
          <w:tcPr>
            <w:tcW w:w="9497" w:type="dxa"/>
            <w:gridSpan w:val="4"/>
            <w:vAlign w:val="center"/>
          </w:tcPr>
          <w:p w:rsidR="00831763" w:rsidRPr="00580DBF" w:rsidRDefault="0083176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</w:p>
        </w:tc>
      </w:tr>
      <w:tr w:rsidR="00580DBF" w:rsidRPr="00580DBF" w:rsidTr="009B2436">
        <w:trPr>
          <w:trHeight w:val="687"/>
        </w:trPr>
        <w:tc>
          <w:tcPr>
            <w:tcW w:w="598" w:type="dxa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F85496" w:rsidRPr="00580DBF" w:rsidRDefault="00702773" w:rsidP="00EB7A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E0D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нижче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  <w:r w:rsidR="00EB7A71" w:rsidRPr="00580DBF">
              <w:rPr>
                <w:lang w:val="uk-UA"/>
              </w:rPr>
              <w:t xml:space="preserve"> </w:t>
            </w:r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B7A71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>спеціальністю</w:t>
            </w:r>
            <w:proofErr w:type="spellEnd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0A6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 w:rsidR="004C20A6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0A6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>Правоохоронна</w:t>
            </w:r>
            <w:proofErr w:type="spellEnd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="004C20A6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80DBF" w:rsidRPr="00580DBF" w:rsidTr="009B2436">
        <w:trPr>
          <w:trHeight w:val="711"/>
        </w:trPr>
        <w:tc>
          <w:tcPr>
            <w:tcW w:w="598" w:type="dxa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Досвід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F85496" w:rsidRPr="00580DBF" w:rsidRDefault="00CF5F26" w:rsidP="00CF5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580DBF" w:rsidRPr="00580DBF" w:rsidTr="00AC4E0D">
        <w:trPr>
          <w:trHeight w:val="731"/>
        </w:trPr>
        <w:tc>
          <w:tcPr>
            <w:tcW w:w="598" w:type="dxa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8" w:type="dxa"/>
            <w:gridSpan w:val="2"/>
          </w:tcPr>
          <w:p w:rsidR="00F85496" w:rsidRPr="00580DBF" w:rsidRDefault="00491B8D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4961" w:type="dxa"/>
          </w:tcPr>
          <w:p w:rsidR="00F85496" w:rsidRPr="00580DBF" w:rsidRDefault="00702773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0DBF" w:rsidRPr="00580DBF" w:rsidTr="00E52BA8">
        <w:trPr>
          <w:trHeight w:val="731"/>
        </w:trPr>
        <w:tc>
          <w:tcPr>
            <w:tcW w:w="9497" w:type="dxa"/>
            <w:gridSpan w:val="4"/>
            <w:vAlign w:val="center"/>
          </w:tcPr>
          <w:p w:rsidR="00831763" w:rsidRPr="00580DBF" w:rsidRDefault="00895C5A" w:rsidP="00E52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компетентності</w:t>
            </w:r>
            <w:proofErr w:type="spellEnd"/>
          </w:p>
        </w:tc>
      </w:tr>
      <w:tr w:rsidR="00580DBF" w:rsidRPr="00580DBF" w:rsidTr="00412365">
        <w:trPr>
          <w:trHeight w:val="273"/>
        </w:trPr>
        <w:tc>
          <w:tcPr>
            <w:tcW w:w="4536" w:type="dxa"/>
            <w:gridSpan w:val="3"/>
          </w:tcPr>
          <w:p w:rsidR="001A57A1" w:rsidRPr="00580DBF" w:rsidRDefault="001A57A1" w:rsidP="001A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4961" w:type="dxa"/>
          </w:tcPr>
          <w:p w:rsidR="001A57A1" w:rsidRPr="00580DBF" w:rsidRDefault="001A57A1" w:rsidP="001A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580DBF" w:rsidRPr="00580DBF" w:rsidTr="00EB7A71">
        <w:trPr>
          <w:trHeight w:val="273"/>
        </w:trPr>
        <w:tc>
          <w:tcPr>
            <w:tcW w:w="598" w:type="dxa"/>
          </w:tcPr>
          <w:p w:rsidR="00CA435D" w:rsidRPr="00580DBF" w:rsidRDefault="00950A85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14671870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CA435D" w:rsidRPr="00580DBF" w:rsidRDefault="00950A85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працювати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комп’ютером</w:t>
            </w:r>
            <w:proofErr w:type="spellEnd"/>
          </w:p>
        </w:tc>
        <w:tc>
          <w:tcPr>
            <w:tcW w:w="4961" w:type="dxa"/>
          </w:tcPr>
          <w:p w:rsidR="00CA435D" w:rsidRPr="00580DBF" w:rsidRDefault="008F44F8" w:rsidP="00B20C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використовувати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комп'ютерне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обладнання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програмне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(базовий рівень користувача ПК, знання роботи з </w:t>
            </w:r>
            <w:r w:rsidRPr="00580DBF">
              <w:rPr>
                <w:rFonts w:ascii="Times New Roman" w:hAnsi="Times New Roman"/>
                <w:sz w:val="28"/>
                <w:szCs w:val="28"/>
              </w:rPr>
              <w:t>MS</w:t>
            </w: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Office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загальне розуміння принципу роботи в єдиних </w:t>
            </w:r>
            <w:r w:rsidR="00B20C2C" w:rsidRPr="00580DBF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інформаційно-телекомунікаційних</w:t>
            </w: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системах)</w:t>
            </w:r>
          </w:p>
        </w:tc>
      </w:tr>
      <w:tr w:rsidR="00580DBF" w:rsidRPr="00580DBF" w:rsidTr="00EB7A71">
        <w:trPr>
          <w:trHeight w:val="273"/>
        </w:trPr>
        <w:tc>
          <w:tcPr>
            <w:tcW w:w="598" w:type="dxa"/>
          </w:tcPr>
          <w:p w:rsidR="00950A85" w:rsidRPr="00580DBF" w:rsidRDefault="00950A85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950A85" w:rsidRPr="00580DBF" w:rsidRDefault="00950A85" w:rsidP="00950A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ілові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</w:p>
          <w:p w:rsidR="00950A85" w:rsidRPr="00580DBF" w:rsidRDefault="00950A85" w:rsidP="003201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81C62" w:rsidRPr="00580DBF" w:rsidRDefault="00E81C62" w:rsidP="00E81C6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здатність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концентруватись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на деталях</w:t>
            </w:r>
            <w:r w:rsidR="006F05CB" w:rsidRPr="00580DBF"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950A85" w:rsidRPr="00580DBF" w:rsidRDefault="00E81C62" w:rsidP="00E81C6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обчислювальне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мислення</w:t>
            </w:r>
            <w:proofErr w:type="spellEnd"/>
            <w:r w:rsidR="006F05CB" w:rsidRPr="00580DBF"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</w:tc>
      </w:tr>
      <w:tr w:rsidR="00580DBF" w:rsidRPr="00580DBF" w:rsidTr="00EB7A71">
        <w:trPr>
          <w:trHeight w:val="273"/>
        </w:trPr>
        <w:tc>
          <w:tcPr>
            <w:tcW w:w="598" w:type="dxa"/>
          </w:tcPr>
          <w:p w:rsidR="00950A85" w:rsidRPr="00580DBF" w:rsidRDefault="00950A85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8" w:type="dxa"/>
            <w:gridSpan w:val="2"/>
          </w:tcPr>
          <w:p w:rsidR="00950A85" w:rsidRPr="00580DBF" w:rsidRDefault="00950A85" w:rsidP="003201B3">
            <w:pPr>
              <w:rPr>
                <w:rFonts w:ascii="Times New Roman" w:hAnsi="Times New Roman"/>
                <w:sz w:val="28"/>
                <w:szCs w:val="28"/>
              </w:rPr>
            </w:pP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собистісні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4961" w:type="dxa"/>
          </w:tcPr>
          <w:p w:rsidR="00E81C62" w:rsidRPr="00580DBF" w:rsidRDefault="00E81C62" w:rsidP="00E81C6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0"/>
              </w:rPr>
              <w:t>відповідальність</w:t>
            </w:r>
            <w:proofErr w:type="spellEnd"/>
            <w:r w:rsidR="006F05CB" w:rsidRPr="00580DBF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;</w:t>
            </w:r>
          </w:p>
          <w:p w:rsidR="00950A85" w:rsidRPr="00580DBF" w:rsidRDefault="00E81C62" w:rsidP="00E81C6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0"/>
              </w:rPr>
              <w:t>автономність</w:t>
            </w:r>
            <w:proofErr w:type="spellEnd"/>
            <w:r w:rsidR="006F05CB" w:rsidRPr="00580DBF">
              <w:rPr>
                <w:rFonts w:ascii="Times New Roman" w:hAnsi="Times New Roman" w:cs="Times New Roman"/>
                <w:sz w:val="28"/>
                <w:szCs w:val="20"/>
                <w:lang w:val="uk-UA"/>
              </w:rPr>
              <w:t>;</w:t>
            </w:r>
          </w:p>
        </w:tc>
      </w:tr>
      <w:bookmarkEnd w:id="1"/>
      <w:tr w:rsidR="00580DBF" w:rsidRPr="00580DBF" w:rsidTr="00EB7A71">
        <w:trPr>
          <w:trHeight w:val="660"/>
        </w:trPr>
        <w:tc>
          <w:tcPr>
            <w:tcW w:w="9497" w:type="dxa"/>
            <w:gridSpan w:val="4"/>
            <w:vAlign w:val="center"/>
          </w:tcPr>
          <w:p w:rsidR="00F85496" w:rsidRPr="00580DBF" w:rsidRDefault="00EB7A71" w:rsidP="00702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580DBF" w:rsidRPr="00580DBF" w:rsidTr="001A57A1">
        <w:trPr>
          <w:trHeight w:val="258"/>
        </w:trPr>
        <w:tc>
          <w:tcPr>
            <w:tcW w:w="4536" w:type="dxa"/>
            <w:gridSpan w:val="3"/>
          </w:tcPr>
          <w:p w:rsidR="001A57A1" w:rsidRPr="00580DBF" w:rsidRDefault="001A57A1" w:rsidP="001A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4961" w:type="dxa"/>
          </w:tcPr>
          <w:p w:rsidR="001A57A1" w:rsidRPr="00580DBF" w:rsidRDefault="001A57A1" w:rsidP="001A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580DBF" w:rsidRPr="00580DBF" w:rsidTr="006F05CB">
        <w:trPr>
          <w:trHeight w:val="1296"/>
        </w:trPr>
        <w:tc>
          <w:tcPr>
            <w:tcW w:w="598" w:type="dxa"/>
          </w:tcPr>
          <w:p w:rsidR="00F85496" w:rsidRPr="00580DBF" w:rsidRDefault="00EB7A71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14671972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4961" w:type="dxa"/>
          </w:tcPr>
          <w:p w:rsidR="006F05CB" w:rsidRPr="00580DBF" w:rsidRDefault="006F05CB" w:rsidP="006F05CB">
            <w:pPr>
              <w:ind w:firstLine="630"/>
              <w:jc w:val="both"/>
              <w:rPr>
                <w:rFonts w:ascii="Times New Roman" w:hAnsi="Times New Roman" w:cs="Times New Roman"/>
                <w:sz w:val="28"/>
              </w:rPr>
            </w:pPr>
            <w:r w:rsidRPr="00580DBF">
              <w:rPr>
                <w:rFonts w:ascii="Times New Roman" w:hAnsi="Times New Roman" w:cs="Times New Roman"/>
                <w:sz w:val="28"/>
              </w:rPr>
              <w:t>-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Конституці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я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6F05CB" w:rsidRPr="00580DBF" w:rsidRDefault="006F05CB" w:rsidP="006F05CB">
            <w:pPr>
              <w:ind w:firstLine="630"/>
              <w:jc w:val="both"/>
              <w:rPr>
                <w:rFonts w:ascii="Times New Roman" w:hAnsi="Times New Roman" w:cs="Times New Roman"/>
                <w:sz w:val="28"/>
              </w:rPr>
            </w:pPr>
            <w:r w:rsidRPr="00580DBF">
              <w:rPr>
                <w:rFonts w:ascii="Times New Roman" w:hAnsi="Times New Roman" w:cs="Times New Roman"/>
                <w:sz w:val="28"/>
              </w:rPr>
              <w:t>-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Закон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державну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службу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F85496" w:rsidRPr="00580DBF" w:rsidRDefault="006F05CB" w:rsidP="006F0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</w:rPr>
              <w:t xml:space="preserve">- Закон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запобігання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корупції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»;</w:t>
            </w:r>
          </w:p>
        </w:tc>
      </w:tr>
      <w:tr w:rsidR="00580DBF" w:rsidRPr="00580DBF" w:rsidTr="009B2436">
        <w:trPr>
          <w:trHeight w:val="690"/>
        </w:trPr>
        <w:tc>
          <w:tcPr>
            <w:tcW w:w="598" w:type="dxa"/>
          </w:tcPr>
          <w:p w:rsidR="00EB7A71" w:rsidRPr="00580DBF" w:rsidRDefault="00EB7A71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EB7A71" w:rsidRPr="00580DBF" w:rsidRDefault="00EB7A71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спеціального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пов’язане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із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завданнями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змістом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державного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службовця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відповідно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посадової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інструкції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структурний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підрозділ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2E7A87" w:rsidRPr="00580DBF" w:rsidRDefault="00FD73F9" w:rsidP="006F05CB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судоустрій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і статус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суддів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2E7A87" w:rsidRPr="00580DBF" w:rsidRDefault="00FD73F9" w:rsidP="006F05CB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Законодавство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та нормативно-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правові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регламентують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7A87" w:rsidRPr="00580DBF" w:rsidRDefault="00FD73F9" w:rsidP="006F05CB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місцевих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загальних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судах; </w:t>
            </w:r>
          </w:p>
          <w:p w:rsidR="00EB7A71" w:rsidRPr="00580DBF" w:rsidRDefault="00FD73F9" w:rsidP="006F05CB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автоматизовану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систему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суду;</w:t>
            </w:r>
          </w:p>
        </w:tc>
      </w:tr>
      <w:bookmarkEnd w:id="2"/>
    </w:tbl>
    <w:p w:rsidR="002E509E" w:rsidRPr="00580DBF" w:rsidRDefault="002E509E"/>
    <w:sectPr w:rsidR="002E509E" w:rsidRPr="00580DBF" w:rsidSect="003201B3">
      <w:pgSz w:w="11906" w:h="16838"/>
      <w:pgMar w:top="1135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34442"/>
    <w:multiLevelType w:val="hybridMultilevel"/>
    <w:tmpl w:val="FCD05398"/>
    <w:lvl w:ilvl="0" w:tplc="1BA87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77557"/>
    <w:multiLevelType w:val="hybridMultilevel"/>
    <w:tmpl w:val="D58ABE7C"/>
    <w:lvl w:ilvl="0" w:tplc="3734237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01ACC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A414B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98"/>
    <w:rsid w:val="00035A06"/>
    <w:rsid w:val="00055E27"/>
    <w:rsid w:val="00066EAD"/>
    <w:rsid w:val="000940B0"/>
    <w:rsid w:val="00102C98"/>
    <w:rsid w:val="0012324A"/>
    <w:rsid w:val="00152EDA"/>
    <w:rsid w:val="00154148"/>
    <w:rsid w:val="0018397B"/>
    <w:rsid w:val="00192876"/>
    <w:rsid w:val="001A57A1"/>
    <w:rsid w:val="001B5603"/>
    <w:rsid w:val="001D7206"/>
    <w:rsid w:val="002C4E49"/>
    <w:rsid w:val="002E4A30"/>
    <w:rsid w:val="002E509E"/>
    <w:rsid w:val="002E7A87"/>
    <w:rsid w:val="003201B3"/>
    <w:rsid w:val="0034433B"/>
    <w:rsid w:val="00392486"/>
    <w:rsid w:val="003D50CF"/>
    <w:rsid w:val="00460EA9"/>
    <w:rsid w:val="004858C4"/>
    <w:rsid w:val="00486E93"/>
    <w:rsid w:val="00491B8D"/>
    <w:rsid w:val="004B60E7"/>
    <w:rsid w:val="004C20A6"/>
    <w:rsid w:val="005238C8"/>
    <w:rsid w:val="00573A44"/>
    <w:rsid w:val="00580DBF"/>
    <w:rsid w:val="00584F76"/>
    <w:rsid w:val="005927FA"/>
    <w:rsid w:val="005D1E49"/>
    <w:rsid w:val="00620152"/>
    <w:rsid w:val="00620227"/>
    <w:rsid w:val="00642949"/>
    <w:rsid w:val="00665762"/>
    <w:rsid w:val="006F05CB"/>
    <w:rsid w:val="00702773"/>
    <w:rsid w:val="007147C2"/>
    <w:rsid w:val="00722992"/>
    <w:rsid w:val="007362ED"/>
    <w:rsid w:val="00737957"/>
    <w:rsid w:val="0078108B"/>
    <w:rsid w:val="007B62CD"/>
    <w:rsid w:val="007D6C72"/>
    <w:rsid w:val="00831763"/>
    <w:rsid w:val="008576E7"/>
    <w:rsid w:val="008620B0"/>
    <w:rsid w:val="008809D5"/>
    <w:rsid w:val="0089401B"/>
    <w:rsid w:val="00895C5A"/>
    <w:rsid w:val="008A1341"/>
    <w:rsid w:val="008F44F8"/>
    <w:rsid w:val="00950A85"/>
    <w:rsid w:val="009B2436"/>
    <w:rsid w:val="009C7549"/>
    <w:rsid w:val="00A176CE"/>
    <w:rsid w:val="00A50403"/>
    <w:rsid w:val="00A7659D"/>
    <w:rsid w:val="00A96C5B"/>
    <w:rsid w:val="00AA2BE0"/>
    <w:rsid w:val="00AC4E0D"/>
    <w:rsid w:val="00AE4DCE"/>
    <w:rsid w:val="00B20C2C"/>
    <w:rsid w:val="00B21814"/>
    <w:rsid w:val="00BB35DB"/>
    <w:rsid w:val="00C520E4"/>
    <w:rsid w:val="00CA435D"/>
    <w:rsid w:val="00CE5ED3"/>
    <w:rsid w:val="00CF19B4"/>
    <w:rsid w:val="00CF2FEB"/>
    <w:rsid w:val="00CF5F26"/>
    <w:rsid w:val="00D21FA0"/>
    <w:rsid w:val="00D7116F"/>
    <w:rsid w:val="00DA7D72"/>
    <w:rsid w:val="00DD12CB"/>
    <w:rsid w:val="00DF0549"/>
    <w:rsid w:val="00E02D45"/>
    <w:rsid w:val="00E13DA9"/>
    <w:rsid w:val="00E2558F"/>
    <w:rsid w:val="00E52BA8"/>
    <w:rsid w:val="00E81C62"/>
    <w:rsid w:val="00EB7A71"/>
    <w:rsid w:val="00ED6622"/>
    <w:rsid w:val="00EE6180"/>
    <w:rsid w:val="00F16532"/>
    <w:rsid w:val="00F76F1C"/>
    <w:rsid w:val="00F823F9"/>
    <w:rsid w:val="00F85496"/>
    <w:rsid w:val="00FA2698"/>
    <w:rsid w:val="00F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0F5A"/>
  <w15:docId w15:val="{46C42BE1-7B03-464B-A5B8-DAF914B9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255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0A85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DE5E-FA86-4C3B-85A1-5BD91843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3494</Words>
  <Characters>1992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2019-02-28T13:59:00Z</cp:lastPrinted>
  <dcterms:created xsi:type="dcterms:W3CDTF">2018-05-21T11:27:00Z</dcterms:created>
  <dcterms:modified xsi:type="dcterms:W3CDTF">2019-02-28T14:01:00Z</dcterms:modified>
</cp:coreProperties>
</file>