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-106" w:type="dxa"/>
        <w:tblLook w:val="00A0"/>
      </w:tblPr>
      <w:tblGrid>
        <w:gridCol w:w="598"/>
        <w:gridCol w:w="3229"/>
        <w:gridCol w:w="709"/>
        <w:gridCol w:w="1101"/>
        <w:gridCol w:w="3860"/>
      </w:tblGrid>
      <w:tr w:rsidR="00532524" w:rsidRPr="00FF2064">
        <w:trPr>
          <w:trHeight w:val="2127"/>
        </w:trPr>
        <w:tc>
          <w:tcPr>
            <w:tcW w:w="4536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наказу в. о. керівника апарату Ужгородського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суду Закарпатської області </w:t>
            </w:r>
          </w:p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«25» червня 2018 року </w:t>
            </w:r>
          </w:p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40/01-06</w:t>
            </w:r>
          </w:p>
        </w:tc>
      </w:tr>
      <w:tr w:rsidR="00532524" w:rsidRPr="00FF2064">
        <w:tc>
          <w:tcPr>
            <w:tcW w:w="9497" w:type="dxa"/>
            <w:gridSpan w:val="5"/>
            <w:vAlign w:val="center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</w:p>
        </w:tc>
      </w:tr>
      <w:tr w:rsidR="00532524" w:rsidRPr="00FF2064">
        <w:trPr>
          <w:trHeight w:val="1409"/>
        </w:trPr>
        <w:tc>
          <w:tcPr>
            <w:tcW w:w="9497" w:type="dxa"/>
            <w:gridSpan w:val="5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проведення</w:t>
            </w: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конкурсу</w:t>
            </w:r>
          </w:p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 заміщення вакантної посади державної служби категорії «В» - спеціаліста (з судової статистики)</w:t>
            </w:r>
          </w:p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Ужгородського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суду Закарпатської області</w:t>
            </w:r>
          </w:p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(1 вакансія)</w:t>
            </w:r>
          </w:p>
        </w:tc>
      </w:tr>
      <w:tr w:rsidR="00532524" w:rsidRPr="00FF2064">
        <w:trPr>
          <w:trHeight w:val="629"/>
        </w:trPr>
        <w:tc>
          <w:tcPr>
            <w:tcW w:w="9497" w:type="dxa"/>
            <w:gridSpan w:val="5"/>
            <w:vAlign w:val="center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  <w:proofErr w:type="spellEnd"/>
          </w:p>
        </w:tc>
      </w:tr>
      <w:tr w:rsidR="00532524" w:rsidRPr="00FF2064">
        <w:trPr>
          <w:trHeight w:val="3674"/>
        </w:trPr>
        <w:tc>
          <w:tcPr>
            <w:tcW w:w="3827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об’єктивність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цілісність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статистичної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роботу суду.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bookmarkStart w:id="0" w:name="_GoBack"/>
            <w:bookmarkEnd w:id="0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овнює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іково-статистичні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засуджених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своєчасне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ТУ ДСА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Закарпатській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статистики. 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таблиць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інформацій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суду на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звітній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статистики. 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в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ідсумками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звітного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апеляційним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судом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Закарпатської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ТУ ДСА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Закарпатській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статистики, органами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органами.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статистичними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звітами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іково-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статистичної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номенклатурою справ суду).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обов’язкі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524" w:rsidRPr="00FF2064" w:rsidRDefault="00532524" w:rsidP="00FF20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роботу за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заступника. </w:t>
            </w:r>
          </w:p>
        </w:tc>
      </w:tr>
      <w:tr w:rsidR="00532524" w:rsidRPr="00FF2064">
        <w:trPr>
          <w:trHeight w:val="1558"/>
        </w:trPr>
        <w:tc>
          <w:tcPr>
            <w:tcW w:w="3827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Умови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оплати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2643 грн., 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532524" w:rsidRPr="00FF2064">
        <w:trPr>
          <w:trHeight w:val="1366"/>
        </w:trPr>
        <w:tc>
          <w:tcPr>
            <w:tcW w:w="3827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строковість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безстроковість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призначення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F2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Строкове</w:t>
            </w:r>
            <w:proofErr w:type="gramEnd"/>
            <w:r w:rsidRPr="00FF2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(заміщення тимчасово відсутнього державного службовця, за яким зберігається посада державної служби 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2524" w:rsidRPr="00FF2064">
        <w:trPr>
          <w:trHeight w:val="3117"/>
        </w:trPr>
        <w:tc>
          <w:tcPr>
            <w:tcW w:w="3827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Перелі</w:t>
            </w:r>
            <w:proofErr w:type="gram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  <w:proofErr w:type="gram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документів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необхідних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 строк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їх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резюме 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ільній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FF2064"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524" w:rsidRPr="00FF2064" w:rsidRDefault="00532524" w:rsidP="00FF206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532524" w:rsidRPr="00FF2064" w:rsidRDefault="00532524" w:rsidP="00FF206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 подання документів: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календарні дні з дня оприлюднення інформації про проведення конкурсу на офіційному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служби Національного агентства України з питань державної служби).</w:t>
            </w:r>
          </w:p>
        </w:tc>
      </w:tr>
      <w:tr w:rsidR="00532524" w:rsidRPr="00FF2064">
        <w:trPr>
          <w:trHeight w:val="1123"/>
        </w:trPr>
        <w:tc>
          <w:tcPr>
            <w:tcW w:w="3827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Місце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час та дата початку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липня 2018 року, о 09:00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№53</w:t>
            </w:r>
          </w:p>
        </w:tc>
      </w:tr>
      <w:tr w:rsidR="00532524" w:rsidRPr="00FF2064">
        <w:trPr>
          <w:trHeight w:val="2533"/>
        </w:trPr>
        <w:tc>
          <w:tcPr>
            <w:tcW w:w="3827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ізвище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по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батькові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електронної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пошти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особи, яка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надає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додаткову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інформацію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питань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конкурсу</w:t>
            </w: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 Оксана Іванівна;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(0312)644188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32524" w:rsidRPr="00FF2064">
        <w:trPr>
          <w:trHeight w:val="691"/>
        </w:trPr>
        <w:tc>
          <w:tcPr>
            <w:tcW w:w="9497" w:type="dxa"/>
            <w:gridSpan w:val="5"/>
            <w:vAlign w:val="center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</w:t>
            </w:r>
            <w:proofErr w:type="spellEnd"/>
          </w:p>
        </w:tc>
      </w:tr>
      <w:tr w:rsidR="00532524" w:rsidRPr="00FF2064">
        <w:trPr>
          <w:trHeight w:val="687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Освіта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нижче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Pr="00FF2064">
              <w:rPr>
                <w:lang w:val="uk-UA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32524" w:rsidRPr="00FF2064">
        <w:trPr>
          <w:trHeight w:val="711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Досвід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32524" w:rsidRPr="00FF2064">
        <w:trPr>
          <w:trHeight w:val="731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Володіння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державною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524" w:rsidRPr="00FF2064">
        <w:trPr>
          <w:trHeight w:val="731"/>
        </w:trPr>
        <w:tc>
          <w:tcPr>
            <w:tcW w:w="9497" w:type="dxa"/>
            <w:gridSpan w:val="5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Вимоги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ості</w:t>
            </w:r>
          </w:p>
        </w:tc>
      </w:tr>
      <w:tr w:rsidR="00532524" w:rsidRPr="00FF2064">
        <w:trPr>
          <w:trHeight w:val="273"/>
        </w:trPr>
        <w:tc>
          <w:tcPr>
            <w:tcW w:w="4536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32524" w:rsidRPr="00FF2064">
        <w:trPr>
          <w:trHeight w:val="273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Які</w:t>
            </w:r>
            <w:proofErr w:type="gram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</w:t>
            </w:r>
            <w:proofErr w:type="spellEnd"/>
            <w:proofErr w:type="gram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поставлених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532524" w:rsidRPr="00FF2064">
        <w:trPr>
          <w:trHeight w:val="273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Особистісні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уважність до деталей</w:t>
            </w:r>
          </w:p>
        </w:tc>
      </w:tr>
      <w:tr w:rsidR="00532524" w:rsidRPr="00FF2064">
        <w:trPr>
          <w:trHeight w:val="273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Технічні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комп'ютерне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офісну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техніку</w:t>
            </w:r>
            <w:proofErr w:type="spellEnd"/>
          </w:p>
        </w:tc>
      </w:tr>
      <w:bookmarkEnd w:id="1"/>
      <w:tr w:rsidR="00532524" w:rsidRPr="00FF2064">
        <w:trPr>
          <w:trHeight w:val="660"/>
        </w:trPr>
        <w:tc>
          <w:tcPr>
            <w:tcW w:w="9497" w:type="dxa"/>
            <w:gridSpan w:val="5"/>
            <w:vAlign w:val="center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32524" w:rsidRPr="00FF2064">
        <w:trPr>
          <w:trHeight w:val="258"/>
        </w:trPr>
        <w:tc>
          <w:tcPr>
            <w:tcW w:w="4536" w:type="dxa"/>
            <w:gridSpan w:val="3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32524" w:rsidRPr="00FF2064">
        <w:trPr>
          <w:trHeight w:val="1983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- Закону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32524" w:rsidRPr="00FF2064">
        <w:trPr>
          <w:trHeight w:val="690"/>
        </w:trPr>
        <w:tc>
          <w:tcPr>
            <w:tcW w:w="598" w:type="dxa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спеціального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пов’язане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із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завданнями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змістом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державного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службовця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відповідно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посадової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інструкції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положення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структурний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ідрозділ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«Про звернення громадян», «Про доступ до публічної інформації»,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Інструкцію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FF2064">
              <w:rPr>
                <w:rFonts w:ascii="Times New Roman" w:hAnsi="Times New Roman" w:cs="Times New Roman"/>
                <w:sz w:val="28"/>
                <w:szCs w:val="28"/>
              </w:rPr>
              <w:t xml:space="preserve"> судах</w:t>
            </w:r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також акти Президента України, Верховної Ради України та Кабінету Міні</w:t>
            </w:r>
            <w:proofErr w:type="gramStart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gramEnd"/>
            <w:r w:rsidRPr="00FF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України, законодавство та нормативні документи, що регламентують діяльність судових органів та державної служби.</w:t>
            </w:r>
          </w:p>
        </w:tc>
      </w:tr>
      <w:bookmarkEnd w:id="2"/>
      <w:tr w:rsidR="00532524" w:rsidRPr="00FF2064">
        <w:trPr>
          <w:trHeight w:val="690"/>
        </w:trPr>
        <w:tc>
          <w:tcPr>
            <w:tcW w:w="9497" w:type="dxa"/>
            <w:gridSpan w:val="5"/>
          </w:tcPr>
          <w:p w:rsidR="00532524" w:rsidRPr="00FF2064" w:rsidRDefault="00532524" w:rsidP="00FF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2524" w:rsidRPr="00FF2064">
        <w:trPr>
          <w:trHeight w:val="1128"/>
        </w:trPr>
        <w:tc>
          <w:tcPr>
            <w:tcW w:w="5637" w:type="dxa"/>
            <w:gridSpan w:val="4"/>
            <w:vAlign w:val="bottom"/>
          </w:tcPr>
          <w:p w:rsidR="00532524" w:rsidRPr="00FF2064" w:rsidRDefault="00532524" w:rsidP="00FF206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В. о. керівника апарату </w:t>
            </w:r>
          </w:p>
          <w:p w:rsidR="00532524" w:rsidRPr="00FF2064" w:rsidRDefault="00532524" w:rsidP="00FF206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Ужгородського </w:t>
            </w:r>
            <w:proofErr w:type="spellStart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суду </w:t>
            </w:r>
          </w:p>
          <w:p w:rsidR="00532524" w:rsidRPr="00FF2064" w:rsidRDefault="00532524" w:rsidP="00FF206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Закарпатської області</w:t>
            </w:r>
          </w:p>
        </w:tc>
        <w:tc>
          <w:tcPr>
            <w:tcW w:w="3860" w:type="dxa"/>
            <w:vAlign w:val="bottom"/>
          </w:tcPr>
          <w:p w:rsidR="00532524" w:rsidRPr="00FF2064" w:rsidRDefault="00532524" w:rsidP="00FF206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Е.С. Сочка</w:t>
            </w:r>
          </w:p>
        </w:tc>
      </w:tr>
    </w:tbl>
    <w:p w:rsidR="00532524" w:rsidRDefault="00532524"/>
    <w:sectPr w:rsidR="00532524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A2698"/>
    <w:rsid w:val="00035A06"/>
    <w:rsid w:val="00055E27"/>
    <w:rsid w:val="00066EAD"/>
    <w:rsid w:val="000940B0"/>
    <w:rsid w:val="00102C98"/>
    <w:rsid w:val="0012324A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3201B3"/>
    <w:rsid w:val="0034433B"/>
    <w:rsid w:val="00392486"/>
    <w:rsid w:val="003D50CF"/>
    <w:rsid w:val="004858C4"/>
    <w:rsid w:val="00486E93"/>
    <w:rsid w:val="004B60E7"/>
    <w:rsid w:val="004C20A6"/>
    <w:rsid w:val="005238C8"/>
    <w:rsid w:val="00532524"/>
    <w:rsid w:val="00573A44"/>
    <w:rsid w:val="00584F76"/>
    <w:rsid w:val="005927FA"/>
    <w:rsid w:val="005D1E49"/>
    <w:rsid w:val="00620227"/>
    <w:rsid w:val="00642949"/>
    <w:rsid w:val="00665762"/>
    <w:rsid w:val="00702773"/>
    <w:rsid w:val="007147C2"/>
    <w:rsid w:val="00722992"/>
    <w:rsid w:val="007362ED"/>
    <w:rsid w:val="00737957"/>
    <w:rsid w:val="0078108B"/>
    <w:rsid w:val="007B62CD"/>
    <w:rsid w:val="007D6C72"/>
    <w:rsid w:val="00831763"/>
    <w:rsid w:val="008505EC"/>
    <w:rsid w:val="008576E7"/>
    <w:rsid w:val="008620B0"/>
    <w:rsid w:val="008809D5"/>
    <w:rsid w:val="0089401B"/>
    <w:rsid w:val="008A1341"/>
    <w:rsid w:val="009503CD"/>
    <w:rsid w:val="009B2436"/>
    <w:rsid w:val="009C7549"/>
    <w:rsid w:val="009E5A73"/>
    <w:rsid w:val="009E60AC"/>
    <w:rsid w:val="00A50403"/>
    <w:rsid w:val="00A7659D"/>
    <w:rsid w:val="00A96C5B"/>
    <w:rsid w:val="00AA2BE0"/>
    <w:rsid w:val="00AC4E0D"/>
    <w:rsid w:val="00AE4DCE"/>
    <w:rsid w:val="00B21814"/>
    <w:rsid w:val="00BB35DB"/>
    <w:rsid w:val="00CA435D"/>
    <w:rsid w:val="00CE5ED3"/>
    <w:rsid w:val="00CF19B4"/>
    <w:rsid w:val="00CF2FEB"/>
    <w:rsid w:val="00CF5F26"/>
    <w:rsid w:val="00D21FA0"/>
    <w:rsid w:val="00D7116F"/>
    <w:rsid w:val="00DA7D72"/>
    <w:rsid w:val="00DD12CB"/>
    <w:rsid w:val="00DF0549"/>
    <w:rsid w:val="00E02D45"/>
    <w:rsid w:val="00E13DA9"/>
    <w:rsid w:val="00E2558F"/>
    <w:rsid w:val="00EB535E"/>
    <w:rsid w:val="00EB7A71"/>
    <w:rsid w:val="00ED6622"/>
    <w:rsid w:val="00F16532"/>
    <w:rsid w:val="00F76F1C"/>
    <w:rsid w:val="00F823F9"/>
    <w:rsid w:val="00F85496"/>
    <w:rsid w:val="00FA2698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2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4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6C72"/>
    <w:pPr>
      <w:ind w:left="720"/>
    </w:pPr>
  </w:style>
  <w:style w:type="paragraph" w:styleId="a5">
    <w:name w:val="Balloon Text"/>
    <w:basedOn w:val="a"/>
    <w:link w:val="a6"/>
    <w:uiPriority w:val="99"/>
    <w:semiHidden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3563</Words>
  <Characters>2032</Characters>
  <Application>Microsoft Office Word</Application>
  <DocSecurity>0</DocSecurity>
  <Lines>16</Lines>
  <Paragraphs>11</Paragraphs>
  <ScaleCrop>false</ScaleCrop>
  <Company>*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2018-06-25T11:44:00Z</cp:lastPrinted>
  <dcterms:created xsi:type="dcterms:W3CDTF">2018-07-02T12:46:00Z</dcterms:created>
  <dcterms:modified xsi:type="dcterms:W3CDTF">2018-07-02T12:46:00Z</dcterms:modified>
</cp:coreProperties>
</file>