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06" w:rsidRPr="00E00277" w:rsidRDefault="007C7606" w:rsidP="007C7606">
      <w:pPr>
        <w:pStyle w:val="ShapkaDocumentu"/>
        <w:keepNext w:val="0"/>
        <w:keepLines w:val="0"/>
        <w:widowControl w:val="0"/>
        <w:spacing w:before="240" w:after="120"/>
        <w:ind w:left="3119"/>
        <w:rPr>
          <w:rFonts w:ascii="Times New Roman" w:hAnsi="Times New Roman"/>
          <w:sz w:val="24"/>
          <w:szCs w:val="24"/>
        </w:rPr>
      </w:pPr>
      <w:r w:rsidRPr="00E00277">
        <w:rPr>
          <w:rFonts w:ascii="Times New Roman" w:hAnsi="Times New Roman"/>
          <w:sz w:val="24"/>
          <w:szCs w:val="24"/>
        </w:rPr>
        <w:t>Додаток 2</w:t>
      </w:r>
      <w:r w:rsidRPr="00E00277">
        <w:rPr>
          <w:rFonts w:ascii="Times New Roman" w:hAnsi="Times New Roman"/>
          <w:sz w:val="24"/>
          <w:szCs w:val="24"/>
        </w:rPr>
        <w:br/>
        <w:t>до Порядку</w:t>
      </w:r>
      <w:r w:rsidRPr="00E00277"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 w:rsidRPr="00E00277">
        <w:rPr>
          <w:rFonts w:ascii="Times New Roman" w:hAnsi="Times New Roman"/>
          <w:sz w:val="24"/>
          <w:szCs w:val="24"/>
        </w:rPr>
        <w:br/>
        <w:t>від 5 червня 2019 р. № 462)</w:t>
      </w:r>
    </w:p>
    <w:p w:rsidR="007C7606" w:rsidRPr="00A95B62" w:rsidRDefault="007C7606" w:rsidP="007B7D4E">
      <w:pPr>
        <w:pStyle w:val="a3"/>
        <w:widowControl w:val="0"/>
        <w:spacing w:before="500"/>
        <w:ind w:left="3402" w:firstLine="0"/>
        <w:rPr>
          <w:rFonts w:ascii="Times New Roman" w:hAnsi="Times New Roman"/>
          <w:sz w:val="20"/>
        </w:rPr>
      </w:pPr>
      <w:r w:rsidRPr="00E00277">
        <w:rPr>
          <w:rFonts w:ascii="Times New Roman" w:hAnsi="Times New Roman"/>
          <w:sz w:val="24"/>
          <w:szCs w:val="24"/>
        </w:rPr>
        <w:t>Комісії/конкурсній комісії __</w:t>
      </w:r>
      <w:r w:rsidR="00A95B62">
        <w:rPr>
          <w:rFonts w:ascii="Times New Roman" w:hAnsi="Times New Roman"/>
          <w:sz w:val="24"/>
          <w:szCs w:val="24"/>
        </w:rPr>
        <w:t>___________</w:t>
      </w:r>
      <w:r w:rsidRPr="00E00277">
        <w:rPr>
          <w:rFonts w:ascii="Times New Roman" w:hAnsi="Times New Roman"/>
          <w:sz w:val="24"/>
          <w:szCs w:val="24"/>
        </w:rPr>
        <w:t>_______________</w:t>
      </w:r>
      <w:r w:rsidRPr="00E00277">
        <w:rPr>
          <w:rFonts w:ascii="Times New Roman" w:hAnsi="Times New Roman"/>
          <w:sz w:val="24"/>
          <w:szCs w:val="24"/>
        </w:rPr>
        <w:br/>
      </w:r>
      <w:r w:rsidR="00A95B62">
        <w:rPr>
          <w:rFonts w:ascii="Times New Roman" w:hAnsi="Times New Roman"/>
          <w:sz w:val="20"/>
        </w:rPr>
        <w:t xml:space="preserve">                                                                           </w:t>
      </w:r>
      <w:r w:rsidRPr="00A95B62">
        <w:rPr>
          <w:rFonts w:ascii="Times New Roman" w:hAnsi="Times New Roman"/>
          <w:sz w:val="20"/>
        </w:rPr>
        <w:t>(найменування)</w:t>
      </w:r>
    </w:p>
    <w:p w:rsidR="007C7606" w:rsidRPr="00A95B62" w:rsidRDefault="007C7606" w:rsidP="00A95B62">
      <w:pPr>
        <w:pStyle w:val="a3"/>
        <w:widowControl w:val="0"/>
        <w:ind w:left="3402" w:firstLine="0"/>
        <w:jc w:val="center"/>
        <w:rPr>
          <w:rFonts w:ascii="Times New Roman" w:hAnsi="Times New Roman"/>
          <w:sz w:val="20"/>
        </w:rPr>
      </w:pPr>
      <w:r w:rsidRPr="00E00277">
        <w:rPr>
          <w:rFonts w:ascii="Times New Roman" w:hAnsi="Times New Roman"/>
          <w:sz w:val="24"/>
          <w:szCs w:val="24"/>
        </w:rPr>
        <w:t>__________________</w:t>
      </w:r>
      <w:r w:rsidR="00A95B62">
        <w:rPr>
          <w:rFonts w:ascii="Times New Roman" w:hAnsi="Times New Roman"/>
          <w:sz w:val="24"/>
          <w:szCs w:val="24"/>
        </w:rPr>
        <w:t>___________</w:t>
      </w:r>
      <w:r w:rsidRPr="00E00277">
        <w:rPr>
          <w:rFonts w:ascii="Times New Roman" w:hAnsi="Times New Roman"/>
          <w:sz w:val="24"/>
          <w:szCs w:val="24"/>
        </w:rPr>
        <w:t>______________________</w:t>
      </w:r>
      <w:r w:rsidR="00A95B62">
        <w:rPr>
          <w:rFonts w:ascii="Times New Roman" w:hAnsi="Times New Roman"/>
          <w:sz w:val="24"/>
          <w:szCs w:val="24"/>
        </w:rPr>
        <w:br/>
      </w:r>
      <w:r w:rsidRPr="00E00277">
        <w:rPr>
          <w:rFonts w:ascii="Times New Roman" w:hAnsi="Times New Roman"/>
          <w:sz w:val="24"/>
          <w:szCs w:val="24"/>
        </w:rPr>
        <w:t>_</w:t>
      </w:r>
      <w:r w:rsidR="00A95B62">
        <w:rPr>
          <w:rFonts w:ascii="Times New Roman" w:hAnsi="Times New Roman"/>
          <w:sz w:val="24"/>
          <w:szCs w:val="24"/>
        </w:rPr>
        <w:t>___________</w:t>
      </w:r>
      <w:r w:rsidRPr="00E00277">
        <w:rPr>
          <w:rFonts w:ascii="Times New Roman" w:hAnsi="Times New Roman"/>
          <w:sz w:val="24"/>
          <w:szCs w:val="24"/>
        </w:rPr>
        <w:t>_______________________________________,</w:t>
      </w:r>
      <w:r w:rsidRPr="00E00277">
        <w:rPr>
          <w:rFonts w:ascii="Times New Roman" w:hAnsi="Times New Roman"/>
          <w:sz w:val="24"/>
          <w:szCs w:val="24"/>
        </w:rPr>
        <w:br/>
      </w:r>
      <w:r w:rsidRPr="00A95B62">
        <w:rPr>
          <w:rFonts w:ascii="Times New Roman" w:hAnsi="Times New Roman"/>
          <w:sz w:val="20"/>
        </w:rPr>
        <w:t>(прізвище, ім’я та по батькові кандидата у родовому відмінку)</w:t>
      </w:r>
    </w:p>
    <w:p w:rsidR="007C7606" w:rsidRPr="00A95B62" w:rsidRDefault="007C7606" w:rsidP="00A95B62">
      <w:pPr>
        <w:pStyle w:val="a3"/>
        <w:widowControl w:val="0"/>
        <w:ind w:left="3402" w:firstLine="0"/>
        <w:jc w:val="center"/>
        <w:rPr>
          <w:rFonts w:ascii="Times New Roman" w:hAnsi="Times New Roman"/>
          <w:sz w:val="20"/>
        </w:rPr>
      </w:pPr>
      <w:r w:rsidRPr="00E00277">
        <w:rPr>
          <w:rFonts w:ascii="Times New Roman" w:hAnsi="Times New Roman"/>
          <w:sz w:val="24"/>
          <w:szCs w:val="24"/>
        </w:rPr>
        <w:t>який (яка) проживає за адресою: _______</w:t>
      </w:r>
      <w:r w:rsidR="00A95B62">
        <w:rPr>
          <w:rFonts w:ascii="Times New Roman" w:hAnsi="Times New Roman"/>
          <w:sz w:val="24"/>
          <w:szCs w:val="24"/>
        </w:rPr>
        <w:t>___________</w:t>
      </w:r>
      <w:r w:rsidRPr="00E00277">
        <w:rPr>
          <w:rFonts w:ascii="Times New Roman" w:hAnsi="Times New Roman"/>
          <w:sz w:val="24"/>
          <w:szCs w:val="24"/>
        </w:rPr>
        <w:t>_____</w:t>
      </w:r>
      <w:r w:rsidR="00A95B62">
        <w:rPr>
          <w:rFonts w:ascii="Times New Roman" w:hAnsi="Times New Roman"/>
          <w:sz w:val="24"/>
          <w:szCs w:val="24"/>
        </w:rPr>
        <w:br/>
      </w:r>
      <w:r w:rsidRPr="00E00277">
        <w:rPr>
          <w:rFonts w:ascii="Times New Roman" w:hAnsi="Times New Roman"/>
          <w:sz w:val="24"/>
          <w:szCs w:val="24"/>
        </w:rPr>
        <w:t>_</w:t>
      </w:r>
      <w:r w:rsidR="00A95B62">
        <w:rPr>
          <w:rFonts w:ascii="Times New Roman" w:hAnsi="Times New Roman"/>
          <w:sz w:val="24"/>
          <w:szCs w:val="24"/>
        </w:rPr>
        <w:t>___________</w:t>
      </w:r>
      <w:r w:rsidRPr="00E00277">
        <w:rPr>
          <w:rFonts w:ascii="Times New Roman" w:hAnsi="Times New Roman"/>
          <w:sz w:val="24"/>
          <w:szCs w:val="24"/>
        </w:rPr>
        <w:t>_______________________________________,</w:t>
      </w:r>
      <w:r w:rsidR="00A95B62">
        <w:rPr>
          <w:rFonts w:ascii="Times New Roman" w:hAnsi="Times New Roman"/>
          <w:sz w:val="24"/>
          <w:szCs w:val="24"/>
        </w:rPr>
        <w:br/>
      </w:r>
      <w:r w:rsidRPr="00E00277">
        <w:rPr>
          <w:rFonts w:ascii="Times New Roman" w:hAnsi="Times New Roman"/>
          <w:sz w:val="24"/>
          <w:szCs w:val="24"/>
        </w:rPr>
        <w:t>_</w:t>
      </w:r>
      <w:r w:rsidR="00A95B62">
        <w:rPr>
          <w:rFonts w:ascii="Times New Roman" w:hAnsi="Times New Roman"/>
          <w:sz w:val="24"/>
          <w:szCs w:val="24"/>
        </w:rPr>
        <w:t>___________</w:t>
      </w:r>
      <w:r w:rsidRPr="00E00277">
        <w:rPr>
          <w:rFonts w:ascii="Times New Roman" w:hAnsi="Times New Roman"/>
          <w:sz w:val="24"/>
          <w:szCs w:val="24"/>
        </w:rPr>
        <w:t>_______________________________________,</w:t>
      </w:r>
      <w:r w:rsidRPr="00E00277">
        <w:rPr>
          <w:rFonts w:ascii="Times New Roman" w:hAnsi="Times New Roman"/>
          <w:sz w:val="24"/>
          <w:szCs w:val="24"/>
        </w:rPr>
        <w:br/>
      </w:r>
      <w:r w:rsidRPr="00A95B62">
        <w:rPr>
          <w:rFonts w:ascii="Times New Roman" w:hAnsi="Times New Roman"/>
          <w:sz w:val="20"/>
        </w:rPr>
        <w:t>(номер контактного телефону)</w:t>
      </w:r>
    </w:p>
    <w:p w:rsidR="007C7606" w:rsidRPr="00A95B62" w:rsidRDefault="007C7606" w:rsidP="00A95B62">
      <w:pPr>
        <w:pStyle w:val="a3"/>
        <w:widowControl w:val="0"/>
        <w:ind w:left="3402" w:firstLine="0"/>
        <w:jc w:val="center"/>
        <w:rPr>
          <w:rFonts w:ascii="Times New Roman" w:hAnsi="Times New Roman"/>
          <w:sz w:val="20"/>
        </w:rPr>
      </w:pPr>
      <w:r w:rsidRPr="00E00277">
        <w:rPr>
          <w:rFonts w:ascii="Times New Roman" w:hAnsi="Times New Roman"/>
          <w:sz w:val="24"/>
          <w:szCs w:val="24"/>
        </w:rPr>
        <w:t>e-mail ____</w:t>
      </w:r>
      <w:r w:rsidR="00A95B62">
        <w:rPr>
          <w:rFonts w:ascii="Times New Roman" w:hAnsi="Times New Roman"/>
          <w:sz w:val="24"/>
          <w:szCs w:val="24"/>
        </w:rPr>
        <w:t>____</w:t>
      </w:r>
      <w:r w:rsidRPr="00E00277">
        <w:rPr>
          <w:rFonts w:ascii="Times New Roman" w:hAnsi="Times New Roman"/>
          <w:sz w:val="24"/>
          <w:szCs w:val="24"/>
        </w:rPr>
        <w:t>_</w:t>
      </w:r>
      <w:r w:rsidR="00A95B62">
        <w:rPr>
          <w:rFonts w:ascii="Times New Roman" w:hAnsi="Times New Roman"/>
          <w:sz w:val="24"/>
          <w:szCs w:val="24"/>
        </w:rPr>
        <w:t>__</w:t>
      </w:r>
      <w:r w:rsidRPr="00E00277">
        <w:rPr>
          <w:rFonts w:ascii="Times New Roman" w:hAnsi="Times New Roman"/>
          <w:sz w:val="24"/>
          <w:szCs w:val="24"/>
        </w:rPr>
        <w:t>____________@______________</w:t>
      </w:r>
      <w:r w:rsidR="00A95B62">
        <w:rPr>
          <w:rFonts w:ascii="Times New Roman" w:hAnsi="Times New Roman"/>
          <w:sz w:val="24"/>
          <w:szCs w:val="24"/>
        </w:rPr>
        <w:t>_____</w:t>
      </w:r>
      <w:r w:rsidRPr="00E00277">
        <w:rPr>
          <w:rFonts w:ascii="Times New Roman" w:hAnsi="Times New Roman"/>
          <w:sz w:val="24"/>
          <w:szCs w:val="24"/>
        </w:rPr>
        <w:t>__</w:t>
      </w:r>
      <w:r w:rsidRPr="00E00277">
        <w:rPr>
          <w:rFonts w:ascii="Times New Roman" w:hAnsi="Times New Roman"/>
          <w:sz w:val="24"/>
          <w:szCs w:val="24"/>
        </w:rPr>
        <w:br/>
      </w:r>
      <w:r w:rsidR="00A95B62">
        <w:rPr>
          <w:rFonts w:ascii="Times New Roman" w:hAnsi="Times New Roman"/>
          <w:sz w:val="20"/>
        </w:rPr>
        <w:t xml:space="preserve">     </w:t>
      </w:r>
      <w:r w:rsidRPr="00A95B62">
        <w:rPr>
          <w:rFonts w:ascii="Times New Roman" w:hAnsi="Times New Roman"/>
          <w:sz w:val="20"/>
        </w:rPr>
        <w:t>(заповнюється друкованими літерами)</w:t>
      </w:r>
    </w:p>
    <w:p w:rsidR="007C7606" w:rsidRPr="002735E3" w:rsidRDefault="007C7606" w:rsidP="007C7606">
      <w:pPr>
        <w:widowControl w:val="0"/>
        <w:spacing w:before="360" w:after="120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2735E3">
        <w:rPr>
          <w:rFonts w:ascii="Times New Roman" w:hAnsi="Times New Roman"/>
          <w:b/>
          <w:noProof/>
          <w:sz w:val="28"/>
          <w:szCs w:val="28"/>
        </w:rPr>
        <w:t>ЗАЯВА</w:t>
      </w:r>
    </w:p>
    <w:p w:rsidR="007C7606" w:rsidRPr="007F25E7" w:rsidRDefault="007C7606" w:rsidP="007C7606">
      <w:pPr>
        <w:pStyle w:val="a3"/>
        <w:widowControl w:val="0"/>
        <w:jc w:val="both"/>
        <w:rPr>
          <w:rFonts w:ascii="Times New Roman" w:hAnsi="Times New Roman"/>
          <w:sz w:val="20"/>
        </w:rPr>
      </w:pPr>
      <w:r w:rsidRPr="00E00277">
        <w:rPr>
          <w:rFonts w:ascii="Times New Roman" w:hAnsi="Times New Roman"/>
          <w:sz w:val="24"/>
          <w:szCs w:val="24"/>
        </w:rPr>
        <w:t xml:space="preserve">Прошу допустити мене до участі в конкурсі на зайняття посади </w:t>
      </w:r>
      <w:r w:rsidRPr="00E00277">
        <w:rPr>
          <w:rFonts w:ascii="Times New Roman" w:hAnsi="Times New Roman"/>
          <w:sz w:val="24"/>
          <w:szCs w:val="24"/>
        </w:rPr>
        <w:br/>
        <w:t>________________________________________________________________________________</w:t>
      </w:r>
      <w:r w:rsidR="007F25E7">
        <w:rPr>
          <w:rFonts w:ascii="Times New Roman" w:hAnsi="Times New Roman"/>
          <w:sz w:val="24"/>
          <w:szCs w:val="24"/>
        </w:rPr>
        <w:br/>
      </w:r>
      <w:r w:rsidRPr="00E00277">
        <w:rPr>
          <w:rFonts w:ascii="Times New Roman" w:hAnsi="Times New Roman"/>
          <w:sz w:val="24"/>
          <w:szCs w:val="24"/>
        </w:rPr>
        <w:t>__</w:t>
      </w:r>
      <w:r w:rsidR="007F25E7">
        <w:rPr>
          <w:rFonts w:ascii="Times New Roman" w:hAnsi="Times New Roman"/>
          <w:sz w:val="24"/>
          <w:szCs w:val="24"/>
        </w:rPr>
        <w:t>_____________________________</w:t>
      </w:r>
      <w:r w:rsidRPr="00E00277">
        <w:rPr>
          <w:rFonts w:ascii="Times New Roman" w:hAnsi="Times New Roman"/>
          <w:sz w:val="24"/>
          <w:szCs w:val="24"/>
        </w:rPr>
        <w:t>________________________________________________,</w:t>
      </w:r>
      <w:r w:rsidR="007F25E7">
        <w:rPr>
          <w:rFonts w:ascii="Times New Roman" w:hAnsi="Times New Roman"/>
          <w:sz w:val="24"/>
          <w:szCs w:val="24"/>
        </w:rPr>
        <w:br/>
      </w:r>
      <w:r w:rsidRPr="00E00277">
        <w:rPr>
          <w:rFonts w:ascii="Times New Roman" w:hAnsi="Times New Roman"/>
          <w:sz w:val="24"/>
          <w:szCs w:val="24"/>
        </w:rPr>
        <w:t>оголошення* № ___</w:t>
      </w:r>
      <w:r w:rsidR="007F25E7">
        <w:rPr>
          <w:rFonts w:ascii="Times New Roman" w:hAnsi="Times New Roman"/>
          <w:sz w:val="24"/>
          <w:szCs w:val="24"/>
        </w:rPr>
        <w:t>_______________</w:t>
      </w:r>
      <w:r w:rsidRPr="00E00277">
        <w:rPr>
          <w:rFonts w:ascii="Times New Roman" w:hAnsi="Times New Roman"/>
          <w:sz w:val="24"/>
          <w:szCs w:val="24"/>
        </w:rPr>
        <w:t>_______________________________________________,</w:t>
      </w:r>
      <w:r w:rsidRPr="00E00277">
        <w:rPr>
          <w:rFonts w:ascii="Times New Roman" w:hAnsi="Times New Roman"/>
          <w:sz w:val="24"/>
          <w:szCs w:val="24"/>
        </w:rPr>
        <w:br/>
      </w:r>
      <w:r w:rsidRPr="007F25E7">
        <w:rPr>
          <w:rFonts w:ascii="Times New Roman" w:hAnsi="Times New Roman"/>
          <w:sz w:val="20"/>
        </w:rPr>
        <w:t xml:space="preserve">                        </w:t>
      </w:r>
      <w:r w:rsidR="007F25E7">
        <w:rPr>
          <w:rFonts w:ascii="Times New Roman" w:hAnsi="Times New Roman"/>
          <w:sz w:val="20"/>
        </w:rPr>
        <w:t xml:space="preserve">                             </w:t>
      </w:r>
      <w:r w:rsidRPr="007F25E7">
        <w:rPr>
          <w:rFonts w:ascii="Times New Roman" w:hAnsi="Times New Roman"/>
          <w:sz w:val="20"/>
        </w:rPr>
        <w:t xml:space="preserve">     (номер вакансії, оприлюдненої на офіційному веб-сайті НАДС)</w:t>
      </w:r>
    </w:p>
    <w:p w:rsidR="007C7606" w:rsidRPr="007F25E7" w:rsidRDefault="007C7606" w:rsidP="007F25E7">
      <w:pPr>
        <w:pStyle w:val="a3"/>
        <w:widowControl w:val="0"/>
        <w:ind w:firstLine="0"/>
        <w:jc w:val="center"/>
        <w:rPr>
          <w:rFonts w:ascii="Times New Roman" w:hAnsi="Times New Roman"/>
          <w:sz w:val="20"/>
        </w:rPr>
      </w:pPr>
      <w:r w:rsidRPr="00E00277">
        <w:rPr>
          <w:rFonts w:ascii="Times New Roman" w:hAnsi="Times New Roman"/>
          <w:sz w:val="24"/>
          <w:szCs w:val="24"/>
        </w:rPr>
        <w:t>з метою ____________________</w:t>
      </w:r>
      <w:r w:rsidR="007F25E7">
        <w:rPr>
          <w:rFonts w:ascii="Times New Roman" w:hAnsi="Times New Roman"/>
          <w:sz w:val="24"/>
          <w:szCs w:val="24"/>
        </w:rPr>
        <w:t>_______________</w:t>
      </w:r>
      <w:r w:rsidRPr="00E00277">
        <w:rPr>
          <w:rFonts w:ascii="Times New Roman" w:hAnsi="Times New Roman"/>
          <w:sz w:val="24"/>
          <w:szCs w:val="24"/>
        </w:rPr>
        <w:t>______________________________________</w:t>
      </w:r>
      <w:r w:rsidRPr="00E00277">
        <w:rPr>
          <w:rFonts w:ascii="Times New Roman" w:hAnsi="Times New Roman"/>
          <w:sz w:val="24"/>
          <w:szCs w:val="24"/>
        </w:rPr>
        <w:br/>
      </w:r>
      <w:r w:rsidRPr="007F25E7">
        <w:rPr>
          <w:rFonts w:ascii="Times New Roman" w:hAnsi="Times New Roman"/>
          <w:sz w:val="20"/>
        </w:rPr>
        <w:t xml:space="preserve">                (зазначення основних мотивів щодо зайняття посади державної служби)</w:t>
      </w:r>
    </w:p>
    <w:p w:rsidR="007C7606" w:rsidRPr="00E00277" w:rsidRDefault="007C7606" w:rsidP="007C7606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E00277">
        <w:rPr>
          <w:rFonts w:ascii="Times New Roman" w:hAnsi="Times New Roman"/>
          <w:sz w:val="24"/>
          <w:szCs w:val="24"/>
        </w:rPr>
        <w:t>_____________________________________________</w:t>
      </w:r>
      <w:r w:rsidR="007F25E7">
        <w:rPr>
          <w:rFonts w:ascii="Times New Roman" w:hAnsi="Times New Roman"/>
          <w:sz w:val="24"/>
          <w:szCs w:val="24"/>
        </w:rPr>
        <w:t>______________</w:t>
      </w:r>
      <w:r w:rsidRPr="00E00277">
        <w:rPr>
          <w:rFonts w:ascii="Times New Roman" w:hAnsi="Times New Roman"/>
          <w:sz w:val="24"/>
          <w:szCs w:val="24"/>
        </w:rPr>
        <w:t>____________________.</w:t>
      </w:r>
    </w:p>
    <w:p w:rsidR="007C7606" w:rsidRPr="00E00277" w:rsidRDefault="007C7606" w:rsidP="007C7606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E00277">
        <w:rPr>
          <w:rFonts w:ascii="Times New Roman" w:hAnsi="Times New Roman"/>
          <w:sz w:val="24"/>
          <w:szCs w:val="24"/>
        </w:rPr>
        <w:t>Підтверджую достовірність інформ</w:t>
      </w:r>
      <w:r w:rsidR="00DF19E1">
        <w:rPr>
          <w:rFonts w:ascii="Times New Roman" w:hAnsi="Times New Roman"/>
          <w:sz w:val="24"/>
          <w:szCs w:val="24"/>
        </w:rPr>
        <w:t>ації у поданих мною документах.</w:t>
      </w:r>
    </w:p>
    <w:p w:rsidR="007C7606" w:rsidRPr="00E00277" w:rsidRDefault="007C7606" w:rsidP="007C7606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E00277">
        <w:rPr>
          <w:rFonts w:ascii="Times New Roman" w:hAnsi="Times New Roman"/>
          <w:sz w:val="24"/>
          <w:szCs w:val="24"/>
        </w:rPr>
        <w:t>Інформацію про проведення конкурсу прошу повідомляти мені шляхом (обрати та зазначити один із запропонованих способів):</w:t>
      </w:r>
    </w:p>
    <w:p w:rsidR="007C7606" w:rsidRPr="00E00277" w:rsidRDefault="007C7606" w:rsidP="007C7606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E00277">
        <w:rPr>
          <w:rFonts w:ascii="Times New Roman" w:hAnsi="Times New Roman"/>
          <w:sz w:val="24"/>
          <w:szCs w:val="24"/>
        </w:rPr>
        <w:t>□ надсилання листа на зазначену адресу;</w:t>
      </w:r>
    </w:p>
    <w:p w:rsidR="007C7606" w:rsidRPr="00E00277" w:rsidRDefault="007C7606" w:rsidP="007C7606">
      <w:pPr>
        <w:pStyle w:val="a3"/>
        <w:widowControl w:val="0"/>
        <w:jc w:val="both"/>
        <w:rPr>
          <w:rFonts w:ascii="Times New Roman" w:hAnsi="Times New Roman"/>
          <w:noProof/>
          <w:sz w:val="24"/>
          <w:szCs w:val="24"/>
        </w:rPr>
      </w:pPr>
      <w:r w:rsidRPr="00E00277">
        <w:rPr>
          <w:rFonts w:ascii="Times New Roman" w:hAnsi="Times New Roman"/>
          <w:sz w:val="24"/>
          <w:szCs w:val="24"/>
        </w:rPr>
        <w:t>□ надсилання електронного листа на зазначену електронну адресу</w:t>
      </w:r>
      <w:r w:rsidRPr="00E00277">
        <w:rPr>
          <w:rFonts w:ascii="Times New Roman" w:hAnsi="Times New Roman"/>
          <w:noProof/>
          <w:sz w:val="24"/>
          <w:szCs w:val="24"/>
        </w:rPr>
        <w:t>;</w:t>
      </w:r>
    </w:p>
    <w:p w:rsidR="007C7606" w:rsidRPr="00DF19E1" w:rsidRDefault="007C7606" w:rsidP="00DF19E1">
      <w:pPr>
        <w:pStyle w:val="a3"/>
        <w:widowControl w:val="0"/>
        <w:jc w:val="center"/>
        <w:rPr>
          <w:rFonts w:ascii="Times New Roman" w:hAnsi="Times New Roman"/>
          <w:sz w:val="20"/>
        </w:rPr>
      </w:pPr>
      <w:r w:rsidRPr="00E00277">
        <w:rPr>
          <w:rFonts w:ascii="Times New Roman" w:hAnsi="Times New Roman"/>
          <w:sz w:val="24"/>
          <w:szCs w:val="24"/>
        </w:rPr>
        <w:t>□ __________________________</w:t>
      </w:r>
      <w:r w:rsidR="00DF19E1">
        <w:rPr>
          <w:rFonts w:ascii="Times New Roman" w:hAnsi="Times New Roman"/>
          <w:sz w:val="24"/>
          <w:szCs w:val="24"/>
        </w:rPr>
        <w:t>__________________</w:t>
      </w:r>
      <w:r w:rsidRPr="00E00277">
        <w:rPr>
          <w:rFonts w:ascii="Times New Roman" w:hAnsi="Times New Roman"/>
          <w:sz w:val="24"/>
          <w:szCs w:val="24"/>
        </w:rPr>
        <w:t>_____________________________.</w:t>
      </w:r>
      <w:r w:rsidRPr="00E00277">
        <w:rPr>
          <w:rFonts w:ascii="Times New Roman" w:hAnsi="Times New Roman"/>
          <w:sz w:val="24"/>
          <w:szCs w:val="24"/>
        </w:rPr>
        <w:br/>
      </w:r>
      <w:r w:rsidR="00DF19E1">
        <w:rPr>
          <w:rFonts w:ascii="Times New Roman" w:hAnsi="Times New Roman"/>
          <w:sz w:val="20"/>
        </w:rPr>
        <w:t xml:space="preserve">       </w:t>
      </w:r>
      <w:r w:rsidRPr="00DF19E1">
        <w:rPr>
          <w:rFonts w:ascii="Times New Roman" w:hAnsi="Times New Roman"/>
          <w:sz w:val="20"/>
        </w:rPr>
        <w:t>(зазначити інший доступний спосіб)**</w:t>
      </w:r>
    </w:p>
    <w:p w:rsidR="007C7606" w:rsidRDefault="007C7606" w:rsidP="007C7606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E00277">
        <w:rPr>
          <w:rFonts w:ascii="Times New Roman" w:hAnsi="Times New Roman"/>
          <w:sz w:val="24"/>
          <w:szCs w:val="24"/>
        </w:rPr>
        <w:t>Додаток: резюме в довільній формі.</w:t>
      </w:r>
    </w:p>
    <w:p w:rsidR="00DF19E1" w:rsidRDefault="00DF19E1" w:rsidP="007C7606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495"/>
        <w:gridCol w:w="4359"/>
      </w:tblGrid>
      <w:tr w:rsidR="00DF19E1" w:rsidRPr="006358BE" w:rsidTr="006358BE">
        <w:trPr>
          <w:trHeight w:val="701"/>
        </w:trPr>
        <w:tc>
          <w:tcPr>
            <w:tcW w:w="5495" w:type="dxa"/>
            <w:shd w:val="clear" w:color="auto" w:fill="auto"/>
          </w:tcPr>
          <w:p w:rsidR="00DF19E1" w:rsidRPr="006358BE" w:rsidRDefault="00DF19E1" w:rsidP="006358BE">
            <w:pPr>
              <w:pStyle w:val="a3"/>
              <w:widowControl w:val="0"/>
              <w:spacing w:before="20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8BE">
              <w:rPr>
                <w:rFonts w:ascii="Times New Roman" w:hAnsi="Times New Roman"/>
                <w:sz w:val="24"/>
                <w:szCs w:val="24"/>
              </w:rPr>
              <w:t>___ __________ 20___ р.</w:t>
            </w:r>
          </w:p>
        </w:tc>
        <w:tc>
          <w:tcPr>
            <w:tcW w:w="4359" w:type="dxa"/>
            <w:shd w:val="clear" w:color="auto" w:fill="auto"/>
          </w:tcPr>
          <w:p w:rsidR="00DF19E1" w:rsidRPr="006358BE" w:rsidRDefault="00DF19E1" w:rsidP="006358BE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8BE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Pr="006358BE">
              <w:rPr>
                <w:rFonts w:ascii="Times New Roman" w:hAnsi="Times New Roman"/>
                <w:sz w:val="24"/>
                <w:szCs w:val="24"/>
              </w:rPr>
              <w:br/>
            </w:r>
            <w:r w:rsidRPr="006358BE">
              <w:rPr>
                <w:rFonts w:ascii="Times New Roman" w:hAnsi="Times New Roman"/>
                <w:sz w:val="20"/>
              </w:rPr>
              <w:t>(підпис)</w:t>
            </w:r>
          </w:p>
        </w:tc>
      </w:tr>
    </w:tbl>
    <w:p w:rsidR="006358BE" w:rsidRPr="006358BE" w:rsidRDefault="006358BE" w:rsidP="007C7606">
      <w:pPr>
        <w:pStyle w:val="a3"/>
        <w:widowControl w:val="0"/>
        <w:ind w:left="567" w:firstLine="0"/>
        <w:jc w:val="both"/>
        <w:rPr>
          <w:rFonts w:ascii="Times New Roman" w:hAnsi="Times New Roman"/>
          <w:sz w:val="24"/>
          <w:szCs w:val="24"/>
        </w:rPr>
      </w:pPr>
    </w:p>
    <w:p w:rsidR="007C7606" w:rsidRPr="002735E3" w:rsidRDefault="007C7606" w:rsidP="007C7606">
      <w:pPr>
        <w:pStyle w:val="a3"/>
        <w:widowControl w:val="0"/>
        <w:ind w:left="567" w:firstLine="0"/>
        <w:jc w:val="both"/>
        <w:rPr>
          <w:rFonts w:ascii="Times New Roman" w:hAnsi="Times New Roman"/>
          <w:sz w:val="20"/>
        </w:rPr>
      </w:pPr>
      <w:r w:rsidRPr="002735E3">
        <w:rPr>
          <w:rFonts w:ascii="Times New Roman" w:hAnsi="Times New Roman"/>
          <w:sz w:val="20"/>
        </w:rPr>
        <w:t>__________</w:t>
      </w:r>
    </w:p>
    <w:p w:rsidR="007C7606" w:rsidRPr="002735E3" w:rsidRDefault="007C7606" w:rsidP="007C7606">
      <w:pPr>
        <w:pStyle w:val="a3"/>
        <w:widowControl w:val="0"/>
        <w:spacing w:before="0"/>
        <w:jc w:val="both"/>
        <w:rPr>
          <w:rFonts w:ascii="Times New Roman" w:hAnsi="Times New Roman"/>
          <w:sz w:val="20"/>
        </w:rPr>
      </w:pPr>
      <w:r w:rsidRPr="002735E3">
        <w:rPr>
          <w:rFonts w:ascii="Times New Roman" w:hAnsi="Times New Roman"/>
          <w:sz w:val="20"/>
        </w:rPr>
        <w:t>* Зазначається для категорій “Б” і “В”.</w:t>
      </w:r>
    </w:p>
    <w:p w:rsidR="007C7606" w:rsidRDefault="007C7606" w:rsidP="007C7606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2735E3">
        <w:rPr>
          <w:rFonts w:ascii="Times New Roman" w:hAnsi="Times New Roman"/>
          <w:sz w:val="20"/>
        </w:rPr>
        <w:t>** У разі неможливості передачі інформації в обраний спосіб повідомлення надсилається на адресу зазначеної електронної пошти.</w:t>
      </w:r>
    </w:p>
    <w:p w:rsidR="007013EC" w:rsidRDefault="007013EC" w:rsidP="007C7606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7013EC" w:rsidRPr="007013EC" w:rsidRDefault="007013EC" w:rsidP="007C7606">
      <w:pPr>
        <w:pStyle w:val="a3"/>
        <w:widowControl w:val="0"/>
        <w:jc w:val="both"/>
        <w:rPr>
          <w:rFonts w:ascii="Times New Roman" w:hAnsi="Times New Roman"/>
          <w:b/>
          <w:sz w:val="20"/>
        </w:rPr>
      </w:pPr>
      <w:r w:rsidRPr="007013EC">
        <w:rPr>
          <w:rStyle w:val="st46"/>
          <w:rFonts w:ascii="Times New Roman" w:hAnsi="Times New Roman"/>
          <w:b/>
          <w:color w:val="auto"/>
        </w:rPr>
        <w:t xml:space="preserve">{Додаток 2 в редакції Постанови КМ </w:t>
      </w:r>
      <w:r w:rsidRPr="007013EC">
        <w:rPr>
          <w:rStyle w:val="st131"/>
          <w:rFonts w:ascii="Times New Roman" w:hAnsi="Times New Roman"/>
          <w:b/>
          <w:color w:val="auto"/>
        </w:rPr>
        <w:t>№ 462 від 05.06.2019</w:t>
      </w:r>
      <w:r w:rsidRPr="007013EC">
        <w:rPr>
          <w:rStyle w:val="st46"/>
          <w:rFonts w:ascii="Times New Roman" w:hAnsi="Times New Roman"/>
          <w:b/>
          <w:color w:val="auto"/>
        </w:rPr>
        <w:t>}</w:t>
      </w:r>
    </w:p>
    <w:sectPr w:rsidR="007013EC" w:rsidRPr="007013EC" w:rsidSect="0063787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7606"/>
    <w:rsid w:val="001A7E9A"/>
    <w:rsid w:val="0022761B"/>
    <w:rsid w:val="002735E3"/>
    <w:rsid w:val="002B113B"/>
    <w:rsid w:val="006358BE"/>
    <w:rsid w:val="00637877"/>
    <w:rsid w:val="007013EC"/>
    <w:rsid w:val="007B7D4E"/>
    <w:rsid w:val="007C7606"/>
    <w:rsid w:val="007D32F8"/>
    <w:rsid w:val="007F25E7"/>
    <w:rsid w:val="00962A8E"/>
    <w:rsid w:val="00A95B62"/>
    <w:rsid w:val="00DF19E1"/>
    <w:rsid w:val="00E00277"/>
    <w:rsid w:val="00F9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06"/>
    <w:rPr>
      <w:rFonts w:ascii="Antiqua" w:eastAsia="Times New Roman" w:hAnsi="Antiqua" w:cs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C7606"/>
    <w:pPr>
      <w:spacing w:before="120"/>
      <w:ind w:firstLine="567"/>
    </w:pPr>
  </w:style>
  <w:style w:type="paragraph" w:customStyle="1" w:styleId="ShapkaDocumentu">
    <w:name w:val="Shapka Documentu"/>
    <w:basedOn w:val="a"/>
    <w:rsid w:val="007C7606"/>
    <w:pPr>
      <w:keepNext/>
      <w:keepLines/>
      <w:spacing w:after="240"/>
      <w:ind w:left="3969"/>
      <w:jc w:val="center"/>
    </w:pPr>
  </w:style>
  <w:style w:type="table" w:styleId="a4">
    <w:name w:val="Table Grid"/>
    <w:basedOn w:val="a1"/>
    <w:uiPriority w:val="39"/>
    <w:rsid w:val="00DF19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31">
    <w:name w:val="st131"/>
    <w:uiPriority w:val="99"/>
    <w:rsid w:val="007013EC"/>
    <w:rPr>
      <w:i/>
      <w:iCs/>
      <w:color w:val="0000FF"/>
    </w:rPr>
  </w:style>
  <w:style w:type="character" w:customStyle="1" w:styleId="st46">
    <w:name w:val="st46"/>
    <w:uiPriority w:val="99"/>
    <w:rsid w:val="007013EC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1342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2019-08-12T07:39:00Z</dcterms:created>
  <dcterms:modified xsi:type="dcterms:W3CDTF">2019-08-12T07:39:00Z</dcterms:modified>
</cp:coreProperties>
</file>