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="00FE6D05">
        <w:rPr>
          <w:color w:val="FF0000"/>
        </w:rPr>
        <w:t>2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E7C2C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E7C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FE6D05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.0</w:t>
      </w:r>
      <w:r w:rsidR="00FE6D05">
        <w:rPr>
          <w:rFonts w:ascii="Times New Roman" w:hAnsi="Times New Roman" w:cs="Times New Roman"/>
          <w:color w:val="FF0000"/>
          <w:sz w:val="24"/>
          <w:szCs w:val="24"/>
          <w:lang w:val="uk-UA"/>
        </w:rPr>
        <w:t>8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462ABB" w:rsidRPr="00BE7C2C">
        <w:rPr>
          <w:rFonts w:ascii="Times New Roman" w:hAnsi="Times New Roman" w:cs="Times New Roman"/>
          <w:color w:val="FF0000"/>
          <w:sz w:val="24"/>
          <w:szCs w:val="24"/>
          <w:lang w:val="uk-UA"/>
        </w:rPr>
        <w:t>23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</w:t>
      </w:r>
      <w:r w:rsidR="009012A4">
        <w:rPr>
          <w:rFonts w:ascii="Times New Roman" w:hAnsi="Times New Roman" w:cs="Times New Roman"/>
          <w:color w:val="FF0000"/>
          <w:sz w:val="24"/>
          <w:szCs w:val="24"/>
          <w:lang w:val="uk-UA"/>
        </w:rPr>
        <w:t>15</w:t>
      </w:r>
      <w:r w:rsidR="00462ABB" w:rsidRPr="00BE7C2C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CA3921" w:rsidRDefault="00FE6D05" w:rsidP="00CA3921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головного спеціаліста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</w:t>
            </w:r>
            <w:r w:rsidR="00E8675A" w:rsidRPr="00E8675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відділу документального забезпечення (канцелярія)</w:t>
            </w:r>
            <w:r w:rsidR="00964C9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Здійснення заходів з питань реєстрації і обліку судових справ.</w:t>
            </w:r>
          </w:p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Здійснення заходів з питань документообігу</w:t>
            </w:r>
            <w:r>
              <w:rPr>
                <w:color w:val="FF0000"/>
              </w:rPr>
              <w:t>.</w:t>
            </w:r>
          </w:p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Виконання завдань з питань діловодства.</w:t>
            </w:r>
          </w:p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Виконання завдань з питань архівного зберігання документів і справ.</w:t>
            </w:r>
          </w:p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Систематичне опрацювання</w:t>
            </w:r>
            <w:r>
              <w:rPr>
                <w:color w:val="FF0000"/>
              </w:rPr>
              <w:t xml:space="preserve"> </w:t>
            </w:r>
            <w:r w:rsidRPr="00FE6D05">
              <w:rPr>
                <w:color w:val="FF0000"/>
              </w:rPr>
              <w:t>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</w:t>
            </w:r>
            <w:r>
              <w:rPr>
                <w:color w:val="FF0000"/>
              </w:rPr>
              <w:t xml:space="preserve"> </w:t>
            </w:r>
            <w:r w:rsidRPr="00FE6D05">
              <w:rPr>
                <w:color w:val="FF0000"/>
              </w:rPr>
              <w:t>для якісного</w:t>
            </w:r>
            <w:r>
              <w:rPr>
                <w:color w:val="FF0000"/>
              </w:rPr>
              <w:t xml:space="preserve"> </w:t>
            </w:r>
            <w:r w:rsidRPr="00FE6D05">
              <w:rPr>
                <w:color w:val="FF0000"/>
              </w:rPr>
              <w:t>виконання</w:t>
            </w:r>
            <w:r>
              <w:rPr>
                <w:color w:val="FF0000"/>
              </w:rPr>
              <w:t xml:space="preserve"> </w:t>
            </w:r>
            <w:r w:rsidRPr="00FE6D05">
              <w:rPr>
                <w:color w:val="FF0000"/>
              </w:rPr>
              <w:t>посадових обов’язків.</w:t>
            </w:r>
          </w:p>
          <w:p w:rsidR="00FE6D05" w:rsidRPr="00FE6D05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FF0000"/>
              </w:rPr>
            </w:pPr>
            <w:r w:rsidRPr="00FE6D05">
              <w:rPr>
                <w:color w:val="FF0000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CA3921" w:rsidRPr="00CA3921" w:rsidRDefault="00FE6D05" w:rsidP="00FE6D05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FE6D05">
              <w:rPr>
                <w:color w:val="FF0000"/>
              </w:rP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964C98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964C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964C98">
        <w:trPr>
          <w:gridAfter w:val="1"/>
          <w:wAfter w:w="8" w:type="dxa"/>
          <w:trHeight w:val="3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462ABB" w:rsidP="002504EE">
            <w:pPr>
              <w:jc w:val="both"/>
            </w:pPr>
            <w:r>
              <w:t>в</w:t>
            </w:r>
            <w:r w:rsidRPr="009D10A1">
              <w:t>ищ</w:t>
            </w:r>
            <w:r>
              <w:t>а</w:t>
            </w:r>
            <w:r w:rsidRPr="009D10A1">
              <w:t xml:space="preserve"> освіт</w:t>
            </w:r>
            <w:r>
              <w:t>а</w:t>
            </w:r>
            <w:r w:rsidRPr="009D10A1">
              <w:t xml:space="preserve"> </w:t>
            </w:r>
            <w:r>
              <w:t xml:space="preserve">за освітнім ступенем </w:t>
            </w:r>
            <w:r w:rsidRPr="009D10A1">
              <w:t>не нижче молодшого бакалавра або бакалавра відповідного професійного спрямування (галузі знань «Право» або «Соціальні та поведінкові науки» або «Управління та адміністрування» тощо)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CA3921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CA3921" w:rsidRPr="00CA3921" w:rsidRDefault="00CA3921" w:rsidP="00CA3921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CA3921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CA3921" w:rsidRDefault="00CA3921" w:rsidP="00CA3921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CA3921" w:rsidRPr="009D4776" w:rsidRDefault="00CA3921" w:rsidP="00CA3921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CA3921" w:rsidRDefault="00CA3921" w:rsidP="00CA3921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CA3921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B011F5">
              <w:lastRenderedPageBreak/>
              <w:t xml:space="preserve">   </w:t>
            </w:r>
            <w:r w:rsidR="00CA3921" w:rsidRPr="00CA3921">
              <w:rPr>
                <w:b/>
                <w:bCs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CA3921" w:rsidRDefault="00CA3921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CA39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CA3921" w:rsidRDefault="00CA3921" w:rsidP="00CA392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 w:rsidR="00964C9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</w:t>
            </w:r>
            <w:r w:rsidR="00EE2D5B">
              <w:rPr>
                <w:rFonts w:ascii="Times New Roman" w:hAnsi="Times New Roman"/>
                <w:sz w:val="24"/>
                <w:szCs w:val="24"/>
                <w:lang w:val="uk-UA"/>
              </w:rPr>
              <w:t>КАСУ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  <w:p w:rsidR="00CA3921" w:rsidRPr="00D2561A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Наказ Державної судової адміністрації України від </w:t>
            </w: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20.08.2019  № 814 «Про затвердження Інструкції з діловодства в місцевих та апеляційних судах України»;</w:t>
            </w:r>
          </w:p>
          <w:p w:rsidR="00ED4550" w:rsidRDefault="00CA3921" w:rsidP="00CA392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DD" w:rsidRDefault="007E2EDD">
      <w:r>
        <w:separator/>
      </w:r>
    </w:p>
  </w:endnote>
  <w:endnote w:type="continuationSeparator" w:id="0">
    <w:p w:rsidR="007E2EDD" w:rsidRDefault="007E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DD" w:rsidRDefault="007E2EDD">
      <w:r>
        <w:separator/>
      </w:r>
    </w:p>
  </w:footnote>
  <w:footnote w:type="continuationSeparator" w:id="0">
    <w:p w:rsidR="007E2EDD" w:rsidRDefault="007E2E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C73E2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4C73E2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12A4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09C2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7A6F"/>
    <w:rsid w:val="000C5FA7"/>
    <w:rsid w:val="000F4F6B"/>
    <w:rsid w:val="001063A4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1519"/>
    <w:rsid w:val="00294467"/>
    <w:rsid w:val="002C0190"/>
    <w:rsid w:val="002C2D05"/>
    <w:rsid w:val="002D2F78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400514"/>
    <w:rsid w:val="004117A2"/>
    <w:rsid w:val="00423771"/>
    <w:rsid w:val="00431BE5"/>
    <w:rsid w:val="00450A9D"/>
    <w:rsid w:val="004538B4"/>
    <w:rsid w:val="00462ABB"/>
    <w:rsid w:val="00485BA8"/>
    <w:rsid w:val="00492261"/>
    <w:rsid w:val="004A5CD9"/>
    <w:rsid w:val="004C0788"/>
    <w:rsid w:val="004C2103"/>
    <w:rsid w:val="004C4EA3"/>
    <w:rsid w:val="004C73E2"/>
    <w:rsid w:val="004E124B"/>
    <w:rsid w:val="004E250B"/>
    <w:rsid w:val="004E388E"/>
    <w:rsid w:val="004E7649"/>
    <w:rsid w:val="004F6DA1"/>
    <w:rsid w:val="00514335"/>
    <w:rsid w:val="00520977"/>
    <w:rsid w:val="005413E9"/>
    <w:rsid w:val="0054561B"/>
    <w:rsid w:val="00563A1E"/>
    <w:rsid w:val="0057401F"/>
    <w:rsid w:val="00575F48"/>
    <w:rsid w:val="00582B98"/>
    <w:rsid w:val="005C4001"/>
    <w:rsid w:val="005E239E"/>
    <w:rsid w:val="005E659A"/>
    <w:rsid w:val="005F3A56"/>
    <w:rsid w:val="00601208"/>
    <w:rsid w:val="00603F99"/>
    <w:rsid w:val="00613D46"/>
    <w:rsid w:val="0062662B"/>
    <w:rsid w:val="00634AE3"/>
    <w:rsid w:val="00641F01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D6566"/>
    <w:rsid w:val="006F3E32"/>
    <w:rsid w:val="006F7ACA"/>
    <w:rsid w:val="00702F1C"/>
    <w:rsid w:val="0070593E"/>
    <w:rsid w:val="0070666B"/>
    <w:rsid w:val="007222E4"/>
    <w:rsid w:val="007279C6"/>
    <w:rsid w:val="007344F9"/>
    <w:rsid w:val="00743540"/>
    <w:rsid w:val="00745866"/>
    <w:rsid w:val="00746B04"/>
    <w:rsid w:val="00761868"/>
    <w:rsid w:val="007623EC"/>
    <w:rsid w:val="00765772"/>
    <w:rsid w:val="007662A5"/>
    <w:rsid w:val="007752F6"/>
    <w:rsid w:val="007A53A3"/>
    <w:rsid w:val="007C7DDE"/>
    <w:rsid w:val="007E2EDD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B098D"/>
    <w:rsid w:val="008B2DB7"/>
    <w:rsid w:val="008B56D4"/>
    <w:rsid w:val="008D447B"/>
    <w:rsid w:val="008E00B6"/>
    <w:rsid w:val="009012A4"/>
    <w:rsid w:val="00915D96"/>
    <w:rsid w:val="00926808"/>
    <w:rsid w:val="00934395"/>
    <w:rsid w:val="0094100D"/>
    <w:rsid w:val="00941F81"/>
    <w:rsid w:val="009524A7"/>
    <w:rsid w:val="0096463F"/>
    <w:rsid w:val="00964C98"/>
    <w:rsid w:val="009B4AE9"/>
    <w:rsid w:val="009C5E3B"/>
    <w:rsid w:val="009E1AE6"/>
    <w:rsid w:val="009F286F"/>
    <w:rsid w:val="009F2F5A"/>
    <w:rsid w:val="009F44D4"/>
    <w:rsid w:val="00A10D75"/>
    <w:rsid w:val="00A16969"/>
    <w:rsid w:val="00A23A93"/>
    <w:rsid w:val="00A310DC"/>
    <w:rsid w:val="00A31169"/>
    <w:rsid w:val="00A46B94"/>
    <w:rsid w:val="00A51547"/>
    <w:rsid w:val="00A53F41"/>
    <w:rsid w:val="00A775D0"/>
    <w:rsid w:val="00A91278"/>
    <w:rsid w:val="00A91FCD"/>
    <w:rsid w:val="00A938C8"/>
    <w:rsid w:val="00A94CCD"/>
    <w:rsid w:val="00AA2F5D"/>
    <w:rsid w:val="00AA3EA2"/>
    <w:rsid w:val="00AC41B5"/>
    <w:rsid w:val="00AD2E1E"/>
    <w:rsid w:val="00AF71AD"/>
    <w:rsid w:val="00B12407"/>
    <w:rsid w:val="00B128F6"/>
    <w:rsid w:val="00B12D59"/>
    <w:rsid w:val="00B14348"/>
    <w:rsid w:val="00B167DC"/>
    <w:rsid w:val="00B21A76"/>
    <w:rsid w:val="00B2299C"/>
    <w:rsid w:val="00B3147B"/>
    <w:rsid w:val="00B45110"/>
    <w:rsid w:val="00B51128"/>
    <w:rsid w:val="00B61D2A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E7C2C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A3921"/>
    <w:rsid w:val="00CB4625"/>
    <w:rsid w:val="00CB665F"/>
    <w:rsid w:val="00CD789D"/>
    <w:rsid w:val="00CE0BA6"/>
    <w:rsid w:val="00D04E3D"/>
    <w:rsid w:val="00D14560"/>
    <w:rsid w:val="00D15B2B"/>
    <w:rsid w:val="00D24241"/>
    <w:rsid w:val="00D3108E"/>
    <w:rsid w:val="00D31F6D"/>
    <w:rsid w:val="00D51B64"/>
    <w:rsid w:val="00D7497A"/>
    <w:rsid w:val="00D835DE"/>
    <w:rsid w:val="00D965F1"/>
    <w:rsid w:val="00D97A66"/>
    <w:rsid w:val="00DA2D36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8675A"/>
    <w:rsid w:val="00EA1605"/>
    <w:rsid w:val="00EB721B"/>
    <w:rsid w:val="00ED4550"/>
    <w:rsid w:val="00EE2D5B"/>
    <w:rsid w:val="00F026F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A6F63"/>
    <w:rsid w:val="00FC2DE5"/>
    <w:rsid w:val="00FC784D"/>
    <w:rsid w:val="00FD3F2D"/>
    <w:rsid w:val="00FE3736"/>
    <w:rsid w:val="00FE6D05"/>
    <w:rsid w:val="00FF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6CFF-A17C-4D0E-A6B1-0BA0EA84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4221</Words>
  <Characters>2406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6614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user</cp:lastModifiedBy>
  <cp:revision>56</cp:revision>
  <cp:lastPrinted>2023-02-27T13:32:00Z</cp:lastPrinted>
  <dcterms:created xsi:type="dcterms:W3CDTF">2020-09-07T06:04:00Z</dcterms:created>
  <dcterms:modified xsi:type="dcterms:W3CDTF">2023-08-04T11:02:00Z</dcterms:modified>
</cp:coreProperties>
</file>