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6F7A" w14:textId="34F4C69D" w:rsidR="00B71720" w:rsidRPr="00825234" w:rsidRDefault="00B71720" w:rsidP="00A94CCD">
      <w:pPr>
        <w:ind w:left="5812"/>
        <w:rPr>
          <w:color w:val="000000"/>
          <w:sz w:val="20"/>
          <w:szCs w:val="20"/>
        </w:rPr>
      </w:pPr>
      <w:r w:rsidRPr="00825234">
        <w:rPr>
          <w:color w:val="000000"/>
          <w:sz w:val="20"/>
          <w:szCs w:val="20"/>
        </w:rPr>
        <w:t xml:space="preserve">Додаток </w:t>
      </w:r>
      <w:r w:rsidR="00D74A32" w:rsidRPr="00825234">
        <w:rPr>
          <w:color w:val="FF0000"/>
          <w:sz w:val="20"/>
          <w:szCs w:val="20"/>
        </w:rPr>
        <w:t>4</w:t>
      </w:r>
    </w:p>
    <w:p w14:paraId="3EA84A27" w14:textId="77777777" w:rsidR="00B71720" w:rsidRPr="00825234" w:rsidRDefault="00B71720" w:rsidP="00A94CCD">
      <w:pPr>
        <w:ind w:left="5812"/>
        <w:rPr>
          <w:color w:val="000000"/>
          <w:sz w:val="20"/>
          <w:szCs w:val="20"/>
        </w:rPr>
      </w:pPr>
      <w:r w:rsidRPr="00825234">
        <w:rPr>
          <w:color w:val="000000"/>
          <w:sz w:val="20"/>
          <w:szCs w:val="20"/>
        </w:rPr>
        <w:t xml:space="preserve">ЗАТВЕРДЖЕНО </w:t>
      </w:r>
    </w:p>
    <w:p w14:paraId="593181CD" w14:textId="77777777" w:rsidR="00B71720" w:rsidRPr="00825234" w:rsidRDefault="00BE1855" w:rsidP="00A94CCD">
      <w:pPr>
        <w:ind w:left="5812"/>
        <w:rPr>
          <w:color w:val="000000"/>
          <w:sz w:val="20"/>
          <w:szCs w:val="20"/>
        </w:rPr>
      </w:pPr>
      <w:r w:rsidRPr="00825234">
        <w:rPr>
          <w:color w:val="000000"/>
          <w:sz w:val="20"/>
          <w:szCs w:val="20"/>
        </w:rPr>
        <w:t>Розпорядження</w:t>
      </w:r>
      <w:r w:rsidR="00B71720" w:rsidRPr="00825234">
        <w:rPr>
          <w:color w:val="000000"/>
          <w:sz w:val="20"/>
          <w:szCs w:val="20"/>
        </w:rPr>
        <w:t xml:space="preserve"> керівника апарату </w:t>
      </w:r>
    </w:p>
    <w:p w14:paraId="5B4D78D4" w14:textId="77777777" w:rsidR="00B71720" w:rsidRPr="00825234" w:rsidRDefault="00B71720" w:rsidP="00A94CCD">
      <w:pPr>
        <w:ind w:left="5812"/>
        <w:rPr>
          <w:color w:val="000000"/>
          <w:sz w:val="20"/>
          <w:szCs w:val="20"/>
        </w:rPr>
      </w:pPr>
      <w:r w:rsidRPr="00825234">
        <w:rPr>
          <w:color w:val="000000"/>
          <w:sz w:val="20"/>
          <w:szCs w:val="20"/>
        </w:rPr>
        <w:t>Ужгородського міськрайонного суду</w:t>
      </w:r>
    </w:p>
    <w:p w14:paraId="026D8ACE" w14:textId="01690089" w:rsidR="00A94CCD" w:rsidRPr="00825234" w:rsidRDefault="00B71720" w:rsidP="00825234">
      <w:pPr>
        <w:pStyle w:val="a8"/>
        <w:ind w:left="5812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825234">
        <w:rPr>
          <w:rFonts w:ascii="Times New Roman" w:hAnsi="Times New Roman" w:cs="Times New Roman"/>
          <w:color w:val="000000"/>
          <w:sz w:val="20"/>
          <w:szCs w:val="20"/>
        </w:rPr>
        <w:t>Закарпатської</w:t>
      </w:r>
      <w:proofErr w:type="spellEnd"/>
      <w:r w:rsidRPr="008252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25234">
        <w:rPr>
          <w:rFonts w:ascii="Times New Roman" w:hAnsi="Times New Roman" w:cs="Times New Roman"/>
          <w:color w:val="000000"/>
          <w:sz w:val="20"/>
          <w:szCs w:val="20"/>
        </w:rPr>
        <w:t>області</w:t>
      </w:r>
      <w:proofErr w:type="spellEnd"/>
      <w:r w:rsidRPr="00825234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="00A925FA" w:rsidRPr="00825234">
        <w:rPr>
          <w:rFonts w:ascii="Times New Roman" w:hAnsi="Times New Roman" w:cs="Times New Roman"/>
          <w:color w:val="000000"/>
          <w:sz w:val="20"/>
          <w:szCs w:val="20"/>
        </w:rPr>
        <w:t>від</w:t>
      </w:r>
      <w:proofErr w:type="spellEnd"/>
      <w:r w:rsidR="00A925FA" w:rsidRPr="008252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Hlk149035752"/>
      <w:r w:rsidR="002C79FF">
        <w:rPr>
          <w:rFonts w:ascii="Times New Roman" w:hAnsi="Times New Roman" w:cs="Times New Roman"/>
          <w:color w:val="FF0000"/>
          <w:sz w:val="20"/>
          <w:szCs w:val="20"/>
          <w:lang w:val="uk-UA"/>
        </w:rPr>
        <w:t>01</w:t>
      </w:r>
      <w:r w:rsidR="00A925FA" w:rsidRPr="00825234">
        <w:rPr>
          <w:rFonts w:ascii="Times New Roman" w:hAnsi="Times New Roman" w:cs="Times New Roman"/>
          <w:color w:val="FF0000"/>
          <w:sz w:val="20"/>
          <w:szCs w:val="20"/>
          <w:lang w:val="uk-UA"/>
        </w:rPr>
        <w:t>.0</w:t>
      </w:r>
      <w:r w:rsidR="002C79FF">
        <w:rPr>
          <w:rFonts w:ascii="Times New Roman" w:hAnsi="Times New Roman" w:cs="Times New Roman"/>
          <w:color w:val="FF0000"/>
          <w:sz w:val="20"/>
          <w:szCs w:val="20"/>
          <w:lang w:val="uk-UA"/>
        </w:rPr>
        <w:t>3</w:t>
      </w:r>
      <w:r w:rsidR="00A925FA" w:rsidRPr="00825234">
        <w:rPr>
          <w:rFonts w:ascii="Times New Roman" w:hAnsi="Times New Roman" w:cs="Times New Roman"/>
          <w:color w:val="000000"/>
          <w:sz w:val="20"/>
          <w:szCs w:val="20"/>
          <w:lang w:val="uk-UA"/>
        </w:rPr>
        <w:t>.20</w:t>
      </w:r>
      <w:r w:rsidR="00A925FA" w:rsidRPr="00825234">
        <w:rPr>
          <w:rFonts w:ascii="Times New Roman" w:hAnsi="Times New Roman" w:cs="Times New Roman"/>
          <w:color w:val="FF0000"/>
          <w:sz w:val="20"/>
          <w:szCs w:val="20"/>
          <w:lang w:val="uk-UA"/>
        </w:rPr>
        <w:t>24</w:t>
      </w:r>
      <w:r w:rsidR="00A925FA" w:rsidRPr="00825234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№</w:t>
      </w:r>
      <w:r w:rsidR="00AD639F" w:rsidRPr="00FF3618">
        <w:rPr>
          <w:rFonts w:ascii="Times New Roman" w:hAnsi="Times New Roman" w:cs="Times New Roman"/>
          <w:color w:val="FF0000"/>
          <w:sz w:val="20"/>
          <w:szCs w:val="20"/>
          <w:lang w:val="uk-UA"/>
        </w:rPr>
        <w:t>04</w:t>
      </w:r>
      <w:r w:rsidR="00AD639F" w:rsidRPr="00FF3618">
        <w:rPr>
          <w:rFonts w:ascii="Times New Roman" w:hAnsi="Times New Roman" w:cs="Times New Roman"/>
          <w:color w:val="000000"/>
          <w:sz w:val="20"/>
          <w:szCs w:val="20"/>
          <w:lang w:val="uk-UA"/>
        </w:rPr>
        <w:t>/</w:t>
      </w:r>
      <w:r w:rsidR="00A925FA" w:rsidRPr="00825234">
        <w:rPr>
          <w:rFonts w:ascii="Times New Roman" w:hAnsi="Times New Roman" w:cs="Times New Roman"/>
          <w:color w:val="000000"/>
          <w:sz w:val="20"/>
          <w:szCs w:val="20"/>
          <w:lang w:val="uk-UA"/>
        </w:rPr>
        <w:t>03-16</w:t>
      </w:r>
      <w:bookmarkEnd w:id="0"/>
    </w:p>
    <w:p w14:paraId="2E2036E0" w14:textId="5526434C" w:rsidR="00C15238" w:rsidRPr="00825234" w:rsidRDefault="00B9329A" w:rsidP="00825234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lang w:val="uk-UA" w:eastAsia="ru-RU"/>
        </w:rPr>
      </w:pPr>
      <w:r w:rsidRPr="00825234">
        <w:rPr>
          <w:rFonts w:ascii="Times New Roman" w:hAnsi="Times New Roman" w:cs="Times New Roman"/>
          <w:b/>
          <w:sz w:val="20"/>
          <w:szCs w:val="20"/>
          <w:lang w:val="uk-UA" w:eastAsia="ru-RU"/>
        </w:rPr>
        <w:t xml:space="preserve">ОПИС ВАКАНСІЇ </w:t>
      </w:r>
    </w:p>
    <w:tbl>
      <w:tblPr>
        <w:tblW w:w="10490" w:type="dxa"/>
        <w:tblInd w:w="-459" w:type="dxa"/>
        <w:tblLook w:val="00A0" w:firstRow="1" w:lastRow="0" w:firstColumn="1" w:lastColumn="0" w:noHBand="0" w:noVBand="0"/>
      </w:tblPr>
      <w:tblGrid>
        <w:gridCol w:w="316"/>
        <w:gridCol w:w="1768"/>
        <w:gridCol w:w="893"/>
        <w:gridCol w:w="7513"/>
      </w:tblGrid>
      <w:tr w:rsidR="00C15238" w:rsidRPr="00825234" w14:paraId="2821B2F9" w14:textId="77777777" w:rsidTr="00A16DB7">
        <w:trPr>
          <w:trHeight w:val="7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0A31" w14:textId="77777777" w:rsidR="00C15238" w:rsidRPr="00825234" w:rsidRDefault="00C15238" w:rsidP="00C15238">
            <w:pPr>
              <w:jc w:val="center"/>
              <w:rPr>
                <w:b/>
                <w:sz w:val="20"/>
                <w:szCs w:val="20"/>
              </w:rPr>
            </w:pPr>
            <w:r w:rsidRPr="00825234">
              <w:rPr>
                <w:b/>
                <w:sz w:val="20"/>
                <w:szCs w:val="20"/>
              </w:rPr>
              <w:t>Загальні умови</w:t>
            </w:r>
          </w:p>
        </w:tc>
      </w:tr>
      <w:tr w:rsidR="00575F48" w:rsidRPr="00825234" w14:paraId="0E61E567" w14:textId="77777777" w:rsidTr="009373CB">
        <w:trPr>
          <w:trHeight w:val="749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C4A3" w14:textId="77777777" w:rsidR="00575F48" w:rsidRPr="00825234" w:rsidRDefault="00575F48" w:rsidP="00C15238">
            <w:pPr>
              <w:rPr>
                <w:b/>
                <w:bCs/>
                <w:sz w:val="20"/>
                <w:szCs w:val="20"/>
              </w:rPr>
            </w:pPr>
            <w:r w:rsidRPr="00825234">
              <w:rPr>
                <w:b/>
                <w:bCs/>
                <w:color w:val="333333"/>
                <w:sz w:val="20"/>
                <w:szCs w:val="20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7450" w14:textId="77777777" w:rsidR="00575F48" w:rsidRPr="00825234" w:rsidRDefault="00FE6D05" w:rsidP="00CA3921">
            <w:pPr>
              <w:pStyle w:val="a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82523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1</w:t>
            </w:r>
            <w:r w:rsidR="00B9329A" w:rsidRPr="0082523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575F48" w:rsidRPr="0082523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посад</w:t>
            </w:r>
            <w:r w:rsidRPr="0082523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</w:t>
            </w:r>
            <w:r w:rsidR="00575F48" w:rsidRPr="0082523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державної служби категорії «</w:t>
            </w:r>
            <w:r w:rsidR="00575F48" w:rsidRPr="0082523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В</w:t>
            </w:r>
            <w:r w:rsidR="00575F48" w:rsidRPr="0082523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» - </w:t>
            </w:r>
            <w:r w:rsidR="00E8675A" w:rsidRPr="0082523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головного спеціаліста</w:t>
            </w:r>
            <w:r w:rsidRPr="0082523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  <w:r w:rsidR="00E8675A" w:rsidRPr="0082523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 xml:space="preserve">відділу </w:t>
            </w:r>
            <w:r w:rsidR="00557F5B" w:rsidRPr="0082523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управління персоналом</w:t>
            </w:r>
            <w:r w:rsidR="00964C98" w:rsidRPr="0082523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.</w:t>
            </w:r>
          </w:p>
        </w:tc>
      </w:tr>
      <w:tr w:rsidR="00C15238" w:rsidRPr="00825234" w14:paraId="0885D7BA" w14:textId="77777777" w:rsidTr="009373CB">
        <w:trPr>
          <w:trHeight w:val="1078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46B4" w14:textId="77777777" w:rsidR="00C15238" w:rsidRPr="00825234" w:rsidRDefault="00C15238" w:rsidP="00C15238">
            <w:pPr>
              <w:rPr>
                <w:b/>
                <w:sz w:val="20"/>
                <w:szCs w:val="20"/>
              </w:rPr>
            </w:pPr>
            <w:r w:rsidRPr="00825234">
              <w:rPr>
                <w:b/>
                <w:sz w:val="20"/>
                <w:szCs w:val="20"/>
              </w:rPr>
              <w:t>Посадові обов’язки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5CA7" w14:textId="77777777" w:rsidR="00D74A32" w:rsidRPr="00825234" w:rsidRDefault="00D74A32" w:rsidP="00D74A32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825234">
              <w:rPr>
                <w:color w:val="FF0000"/>
                <w:sz w:val="20"/>
                <w:szCs w:val="20"/>
              </w:rPr>
              <w:t>Здійснення заходів з питань управління персоналом у суді щодо суддів (в межах компетенції – присяжних) та державних службовців суду, які займають посади державної служби категорії «Б».</w:t>
            </w:r>
          </w:p>
          <w:p w14:paraId="58CF3E0B" w14:textId="77777777" w:rsidR="00D74A32" w:rsidRPr="00825234" w:rsidRDefault="00D74A32" w:rsidP="00D74A32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825234">
              <w:rPr>
                <w:color w:val="FF0000"/>
                <w:sz w:val="20"/>
                <w:szCs w:val="20"/>
              </w:rPr>
              <w:t>Виконання завдань з питань організації конкурсного відбору на посади державної служби.</w:t>
            </w:r>
          </w:p>
          <w:p w14:paraId="218C21DC" w14:textId="77777777" w:rsidR="00D74A32" w:rsidRPr="00825234" w:rsidRDefault="00D74A32" w:rsidP="00D74A32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825234">
              <w:rPr>
                <w:color w:val="FF0000"/>
                <w:sz w:val="20"/>
                <w:szCs w:val="20"/>
              </w:rPr>
              <w:t>Виконання завдань з питань мобілізаційної роботи.</w:t>
            </w:r>
          </w:p>
          <w:p w14:paraId="17FBC40D" w14:textId="77777777" w:rsidR="00D74A32" w:rsidRPr="00825234" w:rsidRDefault="00D74A32" w:rsidP="00D74A32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825234">
              <w:rPr>
                <w:color w:val="FF0000"/>
                <w:sz w:val="20"/>
                <w:szCs w:val="20"/>
              </w:rPr>
              <w:t>Систематичне опрацювання релевантної нормативно-правової бази та іншої методичної інформації з питань застосування трудового законодавства,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14:paraId="309CD302" w14:textId="77777777" w:rsidR="00D74A32" w:rsidRPr="00825234" w:rsidRDefault="00D74A32" w:rsidP="00D74A32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825234">
              <w:rPr>
                <w:color w:val="FF0000"/>
                <w:sz w:val="20"/>
                <w:szCs w:val="20"/>
              </w:rP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відділу, підготовка відповідних справ за минулі роки для передання до архіву суду.</w:t>
            </w:r>
          </w:p>
          <w:p w14:paraId="10542E6D" w14:textId="0B57B49E" w:rsidR="00557F5B" w:rsidRPr="00825234" w:rsidRDefault="00D74A32" w:rsidP="00D74A32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</w:rPr>
            </w:pPr>
            <w:r w:rsidRPr="00825234">
              <w:rPr>
                <w:color w:val="FF0000"/>
                <w:sz w:val="20"/>
                <w:szCs w:val="20"/>
              </w:rPr>
              <w:t>Виконання інших завдань та функцій відділу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825234" w14:paraId="36D8A9AF" w14:textId="77777777" w:rsidTr="009373CB">
        <w:trPr>
          <w:trHeight w:val="796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C307" w14:textId="77777777" w:rsidR="00C15238" w:rsidRPr="00825234" w:rsidRDefault="00C15238" w:rsidP="00C15238">
            <w:pPr>
              <w:rPr>
                <w:b/>
                <w:sz w:val="20"/>
                <w:szCs w:val="20"/>
              </w:rPr>
            </w:pPr>
            <w:r w:rsidRPr="00825234">
              <w:rPr>
                <w:b/>
                <w:sz w:val="20"/>
                <w:szCs w:val="20"/>
              </w:rPr>
              <w:t>Умови оплати праці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AFD1" w14:textId="250AED98" w:rsidR="00613D46" w:rsidRPr="00825234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13D46"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посадовий оклад </w:t>
            </w:r>
            <w:r w:rsidR="00964C98"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 </w:t>
            </w:r>
            <w:r w:rsidR="002C79FF" w:rsidRPr="001E16F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9880</w:t>
            </w:r>
            <w:r w:rsidR="00964C98"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</w:t>
            </w:r>
          </w:p>
          <w:p w14:paraId="1BCCE1AF" w14:textId="77777777" w:rsidR="00B71720" w:rsidRPr="00825234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надбавки, доплати, премії та компенсації відповідно до статті 52 Закону України "Про державну службу";</w:t>
            </w:r>
          </w:p>
          <w:p w14:paraId="1DFABAB0" w14:textId="77777777" w:rsidR="00C15238" w:rsidRPr="00825234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надбавки до посадового окладу за ранг </w:t>
            </w:r>
            <w:r w:rsidRPr="00825234">
              <w:rPr>
                <w:rStyle w:val="212pt"/>
                <w:rFonts w:eastAsia="Calibri"/>
                <w:sz w:val="20"/>
                <w:szCs w:val="20"/>
              </w:rPr>
              <w:t>державного службовця відповідно до постанови</w:t>
            </w:r>
            <w:r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25234">
              <w:rPr>
                <w:rStyle w:val="212pt"/>
                <w:rFonts w:eastAsia="Calibri"/>
                <w:sz w:val="20"/>
                <w:szCs w:val="20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825234" w14:paraId="5D121866" w14:textId="77777777" w:rsidTr="009373CB">
        <w:trPr>
          <w:trHeight w:val="346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7DCF" w14:textId="77777777" w:rsidR="00C15238" w:rsidRPr="00825234" w:rsidRDefault="00C15238" w:rsidP="00C15238">
            <w:pPr>
              <w:rPr>
                <w:b/>
                <w:sz w:val="20"/>
                <w:szCs w:val="20"/>
              </w:rPr>
            </w:pPr>
            <w:r w:rsidRPr="00825234">
              <w:rPr>
                <w:b/>
                <w:sz w:val="20"/>
                <w:szCs w:val="2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23B" w14:textId="6D56AD77" w:rsidR="004A5CD9" w:rsidRPr="00825234" w:rsidRDefault="00140C82" w:rsidP="00AC41B5">
            <w:pPr>
              <w:jc w:val="both"/>
              <w:rPr>
                <w:sz w:val="20"/>
                <w:szCs w:val="20"/>
              </w:rPr>
            </w:pPr>
            <w:r w:rsidRPr="00825234">
              <w:rPr>
                <w:sz w:val="20"/>
                <w:szCs w:val="20"/>
              </w:rPr>
              <w:t>Строкове призначення:</w:t>
            </w:r>
          </w:p>
          <w:p w14:paraId="5DD0F445" w14:textId="77777777" w:rsidR="004A5CD9" w:rsidRPr="00825234" w:rsidRDefault="00140C82" w:rsidP="00140C82">
            <w:pPr>
              <w:pStyle w:val="ac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25234">
              <w:rPr>
                <w:sz w:val="20"/>
                <w:szCs w:val="20"/>
              </w:rPr>
              <w:t>на період дії воєнного стану та до дня визначення переможця конкурсу на відповідну посаду після припинення чи скасування воєнного стану;</w:t>
            </w:r>
          </w:p>
          <w:p w14:paraId="3437D5CE" w14:textId="77777777" w:rsidR="00140C82" w:rsidRPr="00825234" w:rsidRDefault="00140C82" w:rsidP="00140C82">
            <w:pPr>
              <w:pStyle w:val="ac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25234">
              <w:rPr>
                <w:sz w:val="20"/>
                <w:szCs w:val="20"/>
              </w:rPr>
              <w:t>граничний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825234" w14:paraId="55BDB0FB" w14:textId="77777777" w:rsidTr="009373CB">
        <w:trPr>
          <w:trHeight w:val="148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F5B8" w14:textId="77777777" w:rsidR="00C15238" w:rsidRPr="00825234" w:rsidRDefault="00140C82" w:rsidP="00C15238">
            <w:pPr>
              <w:rPr>
                <w:b/>
                <w:sz w:val="20"/>
                <w:szCs w:val="20"/>
              </w:rPr>
            </w:pPr>
            <w:r w:rsidRPr="00825234">
              <w:rPr>
                <w:b/>
                <w:sz w:val="20"/>
                <w:szCs w:val="20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690" w14:textId="77777777" w:rsidR="00E43FB7" w:rsidRPr="00825234" w:rsidRDefault="00E43FB7" w:rsidP="00E43FB7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601"/>
              <w:jc w:val="both"/>
              <w:rPr>
                <w:sz w:val="20"/>
                <w:szCs w:val="20"/>
                <w:lang w:bidi="uk-UA"/>
              </w:rPr>
            </w:pPr>
            <w:r w:rsidRPr="00825234">
              <w:rPr>
                <w:sz w:val="20"/>
                <w:szCs w:val="20"/>
                <w:lang w:bidi="uk-UA"/>
              </w:rPr>
              <w:t>заповнену особову картку встановленого зразка;</w:t>
            </w:r>
          </w:p>
          <w:p w14:paraId="591C9088" w14:textId="77777777" w:rsidR="00E43FB7" w:rsidRPr="00825234" w:rsidRDefault="00E43FB7" w:rsidP="00E43FB7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ind w:left="0" w:firstLine="601"/>
              <w:jc w:val="both"/>
              <w:rPr>
                <w:sz w:val="20"/>
                <w:szCs w:val="20"/>
                <w:lang w:bidi="uk-UA"/>
              </w:rPr>
            </w:pPr>
            <w:r w:rsidRPr="00825234">
              <w:rPr>
                <w:sz w:val="20"/>
                <w:szCs w:val="20"/>
                <w:lang w:bidi="uk-UA"/>
              </w:rPr>
              <w:t>документ, що підтверджує наявність громадянства України;</w:t>
            </w:r>
          </w:p>
          <w:p w14:paraId="37E192BD" w14:textId="77777777" w:rsidR="00E43FB7" w:rsidRPr="00825234" w:rsidRDefault="00E43FB7" w:rsidP="00E43FB7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ind w:left="0" w:firstLine="601"/>
              <w:jc w:val="both"/>
              <w:rPr>
                <w:sz w:val="20"/>
                <w:szCs w:val="20"/>
                <w:lang w:bidi="uk-UA"/>
              </w:rPr>
            </w:pPr>
            <w:r w:rsidRPr="00825234">
              <w:rPr>
                <w:sz w:val="20"/>
                <w:szCs w:val="20"/>
                <w:lang w:bidi="uk-UA"/>
              </w:rPr>
              <w:t>документ, що підтверджує наявність відповідного ступеня вищої освіти;</w:t>
            </w:r>
          </w:p>
          <w:p w14:paraId="63C734A0" w14:textId="77777777" w:rsidR="00E43FB7" w:rsidRPr="00825234" w:rsidRDefault="0031331F" w:rsidP="00E43FB7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ind w:left="0" w:firstLine="601"/>
              <w:jc w:val="both"/>
              <w:rPr>
                <w:sz w:val="20"/>
                <w:szCs w:val="20"/>
                <w:lang w:bidi="uk-UA"/>
              </w:rPr>
            </w:pPr>
            <w:r w:rsidRPr="00825234">
              <w:rPr>
                <w:sz w:val="20"/>
                <w:szCs w:val="20"/>
                <w:lang w:bidi="uk-UA"/>
              </w:rPr>
              <w:t>відомості про стаж роботи, стаж державної служби (за наявності), досвід роботи на відповідних посадах у відповідній сфері, та на керівних посадах (за наявності відповідних вимог);</w:t>
            </w:r>
          </w:p>
          <w:p w14:paraId="251A801C" w14:textId="61CA9A5A" w:rsidR="007A53A3" w:rsidRPr="00A16DB7" w:rsidRDefault="00E43FB7" w:rsidP="00A16DB7">
            <w:pPr>
              <w:pStyle w:val="ac"/>
              <w:widowControl w:val="0"/>
              <w:numPr>
                <w:ilvl w:val="0"/>
                <w:numId w:val="24"/>
              </w:numPr>
              <w:tabs>
                <w:tab w:val="left" w:pos="456"/>
              </w:tabs>
              <w:spacing w:line="274" w:lineRule="exact"/>
              <w:ind w:left="0" w:firstLine="601"/>
              <w:jc w:val="both"/>
              <w:rPr>
                <w:sz w:val="20"/>
                <w:szCs w:val="20"/>
                <w:lang w:bidi="uk-UA"/>
              </w:rPr>
            </w:pPr>
            <w:r w:rsidRPr="00825234">
              <w:rPr>
                <w:sz w:val="20"/>
                <w:szCs w:val="20"/>
                <w:shd w:val="clear" w:color="auto" w:fill="FFFFFF"/>
              </w:rPr>
              <w:t>підтвердження наявності у Єдиному державному реєстрі декларацій осіб, уповноважених на виконання функцій держави або місцевого самоврядування, декларації особи, уповноваженої на виконання функцій держави або місцевого самоврядування, за минулий рік.</w:t>
            </w:r>
          </w:p>
          <w:p w14:paraId="04B17709" w14:textId="77777777" w:rsidR="007A53A3" w:rsidRPr="00825234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sz w:val="20"/>
                <w:szCs w:val="20"/>
                <w:lang w:bidi="uk-UA"/>
              </w:rPr>
            </w:pPr>
            <w:r w:rsidRPr="00825234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Документи подаються </w:t>
            </w:r>
            <w:r w:rsidR="00D04E3D" w:rsidRPr="00825234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особою особисто </w:t>
            </w:r>
            <w:r w:rsidRPr="00825234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за </w:t>
            </w:r>
            <w:proofErr w:type="spellStart"/>
            <w:r w:rsidRPr="00825234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адресою</w:t>
            </w:r>
            <w:proofErr w:type="spellEnd"/>
            <w:r w:rsidRPr="00825234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: м. Ужгород, вул. Загорська, буд. № 53 </w:t>
            </w:r>
            <w:proofErr w:type="spellStart"/>
            <w:r w:rsidRPr="00825234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каб</w:t>
            </w:r>
            <w:proofErr w:type="spellEnd"/>
            <w:r w:rsidRPr="00825234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. №35.</w:t>
            </w:r>
          </w:p>
          <w:p w14:paraId="273044FA" w14:textId="77777777" w:rsidR="007A53A3" w:rsidRPr="00825234" w:rsidRDefault="00D04E3D" w:rsidP="004E388E">
            <w:pPr>
              <w:widowControl w:val="0"/>
              <w:ind w:firstLine="743"/>
              <w:jc w:val="both"/>
              <w:rPr>
                <w:sz w:val="20"/>
                <w:szCs w:val="20"/>
              </w:rPr>
            </w:pPr>
            <w:r w:rsidRPr="00825234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Документи</w:t>
            </w:r>
            <w:r w:rsidR="004A5CD9" w:rsidRPr="00825234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 </w:t>
            </w:r>
            <w:r w:rsidR="00B71720" w:rsidRPr="00825234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прийма</w:t>
            </w:r>
            <w:r w:rsidRPr="00825234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ю</w:t>
            </w:r>
            <w:r w:rsidR="00B71720" w:rsidRPr="00825234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ться</w:t>
            </w:r>
            <w:r w:rsidR="00140C82" w:rsidRPr="00825234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 щоденно</w:t>
            </w:r>
            <w:r w:rsidRPr="00825234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 з одночасним проведенням співбесіди за фізичної присутності особи</w:t>
            </w:r>
            <w:r w:rsidR="007A53A3" w:rsidRPr="00825234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, у робочі години суду:</w:t>
            </w:r>
          </w:p>
          <w:p w14:paraId="01D2E0D9" w14:textId="77777777" w:rsidR="007A53A3" w:rsidRPr="00825234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25234">
              <w:rPr>
                <w:sz w:val="20"/>
                <w:szCs w:val="20"/>
              </w:rPr>
              <w:t xml:space="preserve">Пн-Пт з </w:t>
            </w:r>
            <w:r w:rsidRPr="00825234">
              <w:rPr>
                <w:color w:val="FF0000"/>
                <w:sz w:val="20"/>
                <w:szCs w:val="20"/>
              </w:rPr>
              <w:t>08:00</w:t>
            </w:r>
            <w:r w:rsidRPr="00825234">
              <w:rPr>
                <w:sz w:val="20"/>
                <w:szCs w:val="20"/>
              </w:rPr>
              <w:t xml:space="preserve"> до </w:t>
            </w:r>
            <w:r w:rsidRPr="00825234">
              <w:rPr>
                <w:color w:val="FF0000"/>
                <w:sz w:val="20"/>
                <w:szCs w:val="20"/>
              </w:rPr>
              <w:t>17:00</w:t>
            </w:r>
            <w:r w:rsidRPr="00825234">
              <w:rPr>
                <w:sz w:val="20"/>
                <w:szCs w:val="20"/>
              </w:rPr>
              <w:t xml:space="preserve"> год; </w:t>
            </w:r>
          </w:p>
          <w:p w14:paraId="120896E3" w14:textId="77777777" w:rsidR="007A53A3" w:rsidRPr="00825234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25234">
              <w:rPr>
                <w:sz w:val="20"/>
                <w:szCs w:val="20"/>
              </w:rPr>
              <w:t xml:space="preserve">перерва з </w:t>
            </w:r>
            <w:r w:rsidRPr="00825234">
              <w:rPr>
                <w:color w:val="FF0000"/>
                <w:sz w:val="20"/>
                <w:szCs w:val="20"/>
              </w:rPr>
              <w:t>12:00</w:t>
            </w:r>
            <w:r w:rsidRPr="00825234">
              <w:rPr>
                <w:sz w:val="20"/>
                <w:szCs w:val="20"/>
              </w:rPr>
              <w:t xml:space="preserve"> до </w:t>
            </w:r>
            <w:r w:rsidRPr="00825234">
              <w:rPr>
                <w:color w:val="FF0000"/>
                <w:sz w:val="20"/>
                <w:szCs w:val="20"/>
              </w:rPr>
              <w:t>13:00</w:t>
            </w:r>
            <w:r w:rsidRPr="00825234">
              <w:rPr>
                <w:sz w:val="20"/>
                <w:szCs w:val="20"/>
              </w:rPr>
              <w:t xml:space="preserve"> год; </w:t>
            </w:r>
          </w:p>
          <w:p w14:paraId="6E9142D4" w14:textId="77777777" w:rsidR="00C15238" w:rsidRPr="00825234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25234">
              <w:rPr>
                <w:sz w:val="20"/>
                <w:szCs w:val="20"/>
              </w:rPr>
              <w:t>Сб-Нд – вихідний.</w:t>
            </w:r>
          </w:p>
        </w:tc>
      </w:tr>
      <w:tr w:rsidR="005E239E" w:rsidRPr="00825234" w14:paraId="113E4B26" w14:textId="77777777" w:rsidTr="009373CB">
        <w:trPr>
          <w:trHeight w:val="7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71A9" w14:textId="77777777" w:rsidR="005E239E" w:rsidRPr="00825234" w:rsidRDefault="005E239E" w:rsidP="004A5CD9">
            <w:pPr>
              <w:rPr>
                <w:b/>
                <w:bCs/>
                <w:sz w:val="20"/>
                <w:szCs w:val="20"/>
              </w:rPr>
            </w:pPr>
            <w:r w:rsidRPr="00825234">
              <w:rPr>
                <w:rStyle w:val="212pt"/>
                <w:b/>
                <w:bCs/>
                <w:color w:val="auto"/>
                <w:sz w:val="20"/>
                <w:szCs w:val="20"/>
              </w:rPr>
              <w:t>Додаткові (необов’язкові) документи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507D" w14:textId="77777777" w:rsidR="005E239E" w:rsidRPr="00825234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sz w:val="20"/>
                <w:szCs w:val="20"/>
                <w:lang w:bidi="uk-UA"/>
              </w:rPr>
            </w:pPr>
            <w:r w:rsidRPr="00825234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з</w:t>
            </w:r>
            <w:r w:rsidR="005E239E" w:rsidRPr="00825234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Pr="00825234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;</w:t>
            </w:r>
          </w:p>
          <w:p w14:paraId="77109B0E" w14:textId="77777777" w:rsidR="00140C82" w:rsidRPr="00825234" w:rsidRDefault="00D04E3D" w:rsidP="007A53A3">
            <w:pPr>
              <w:ind w:firstLine="742"/>
              <w:jc w:val="both"/>
              <w:rPr>
                <w:color w:val="000000"/>
                <w:sz w:val="20"/>
                <w:szCs w:val="20"/>
                <w:lang w:bidi="uk-UA"/>
              </w:rPr>
            </w:pPr>
            <w:r w:rsidRPr="00825234">
              <w:rPr>
                <w:color w:val="000000"/>
                <w:sz w:val="20"/>
                <w:szCs w:val="20"/>
                <w:lang w:bidi="uk-UA"/>
              </w:rPr>
              <w:t>к</w:t>
            </w:r>
            <w:r w:rsidR="00140C82" w:rsidRPr="00825234">
              <w:rPr>
                <w:color w:val="000000"/>
                <w:sz w:val="20"/>
                <w:szCs w:val="20"/>
                <w:lang w:bidi="uk-UA"/>
              </w:rPr>
              <w:t>опі</w:t>
            </w:r>
            <w:r w:rsidR="007A53A3" w:rsidRPr="00825234">
              <w:rPr>
                <w:color w:val="000000"/>
                <w:sz w:val="20"/>
                <w:szCs w:val="20"/>
                <w:lang w:bidi="uk-UA"/>
              </w:rPr>
              <w:t>я</w:t>
            </w:r>
            <w:r w:rsidR="00140C82" w:rsidRPr="00825234">
              <w:rPr>
                <w:color w:val="000000"/>
                <w:sz w:val="20"/>
                <w:szCs w:val="20"/>
                <w:lang w:bidi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825234">
              <w:rPr>
                <w:color w:val="000000"/>
                <w:sz w:val="20"/>
                <w:szCs w:val="20"/>
                <w:lang w:bidi="uk-UA"/>
              </w:rPr>
              <w:t>;</w:t>
            </w:r>
          </w:p>
          <w:p w14:paraId="53196B82" w14:textId="77777777" w:rsidR="00D04E3D" w:rsidRPr="00825234" w:rsidRDefault="00D04E3D" w:rsidP="007A53A3">
            <w:pPr>
              <w:ind w:firstLine="742"/>
              <w:jc w:val="both"/>
              <w:rPr>
                <w:color w:val="000000"/>
                <w:sz w:val="20"/>
                <w:szCs w:val="20"/>
                <w:lang w:bidi="uk-UA"/>
              </w:rPr>
            </w:pPr>
            <w:r w:rsidRPr="00825234">
              <w:rPr>
                <w:color w:val="000000"/>
                <w:sz w:val="20"/>
                <w:szCs w:val="20"/>
                <w:lang w:bidi="uk-UA"/>
              </w:rPr>
              <w:t>Інші документи, за бажанням особи.</w:t>
            </w:r>
          </w:p>
        </w:tc>
      </w:tr>
      <w:tr w:rsidR="005E239E" w:rsidRPr="00825234" w14:paraId="51C52400" w14:textId="77777777" w:rsidTr="009373CB">
        <w:trPr>
          <w:trHeight w:val="80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9A05" w14:textId="77777777" w:rsidR="005E239E" w:rsidRPr="00825234" w:rsidRDefault="00140C82" w:rsidP="00C15238">
            <w:pPr>
              <w:rPr>
                <w:b/>
                <w:sz w:val="20"/>
                <w:szCs w:val="20"/>
              </w:rPr>
            </w:pPr>
            <w:r w:rsidRPr="00825234">
              <w:rPr>
                <w:b/>
                <w:sz w:val="20"/>
                <w:szCs w:val="20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18C" w14:textId="77777777" w:rsidR="005E239E" w:rsidRPr="00825234" w:rsidRDefault="001D1F60" w:rsidP="00C1523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МИКУЛАНИНЕЦЬ Роман Володимирович</w:t>
            </w:r>
            <w:r w:rsidR="005E239E"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72E50662" w14:textId="77777777" w:rsidR="005E239E" w:rsidRPr="00825234" w:rsidRDefault="005E239E" w:rsidP="00C1523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№ (0312)6</w:t>
            </w:r>
            <w:r w:rsidR="00920E43"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47249</w:t>
            </w:r>
          </w:p>
          <w:p w14:paraId="5732C53A" w14:textId="77777777" w:rsidR="005E239E" w:rsidRPr="00825234" w:rsidRDefault="005E239E" w:rsidP="00C1523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е/а: </w:t>
            </w:r>
            <w:hyperlink r:id="rId8" w:history="1">
              <w:r w:rsidRPr="0082523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hrm</w:t>
              </w:r>
              <w:r w:rsidRPr="0082523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2523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ug</w:t>
              </w:r>
              <w:r w:rsidRPr="0082523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2523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zk</w:t>
              </w:r>
              <w:r w:rsidRPr="0082523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2523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court</w:t>
              </w:r>
              <w:r w:rsidRPr="0082523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2523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82523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2523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5E239E" w:rsidRPr="00825234" w14:paraId="74BE2801" w14:textId="77777777" w:rsidTr="00A16DB7">
        <w:trPr>
          <w:trHeight w:val="7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2FD5A" w14:textId="77777777" w:rsidR="005E239E" w:rsidRPr="00825234" w:rsidRDefault="005E239E" w:rsidP="00C15238">
            <w:pPr>
              <w:jc w:val="center"/>
              <w:rPr>
                <w:b/>
                <w:sz w:val="20"/>
                <w:szCs w:val="20"/>
              </w:rPr>
            </w:pPr>
            <w:r w:rsidRPr="00825234">
              <w:rPr>
                <w:b/>
                <w:bCs/>
                <w:sz w:val="20"/>
                <w:szCs w:val="20"/>
              </w:rPr>
              <w:t>КВАЛІФІКАЦІЙНІ ВИМОГИ</w:t>
            </w:r>
          </w:p>
        </w:tc>
      </w:tr>
      <w:tr w:rsidR="005E239E" w:rsidRPr="00825234" w14:paraId="678E22AE" w14:textId="77777777" w:rsidTr="009373CB">
        <w:trPr>
          <w:trHeight w:val="65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A50D" w14:textId="77777777" w:rsidR="005E239E" w:rsidRPr="00825234" w:rsidRDefault="005E239E" w:rsidP="009373CB">
            <w:pPr>
              <w:rPr>
                <w:b/>
                <w:sz w:val="20"/>
                <w:szCs w:val="20"/>
              </w:rPr>
            </w:pPr>
            <w:r w:rsidRPr="0082523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B2C6" w14:textId="77777777" w:rsidR="005E239E" w:rsidRPr="00825234" w:rsidRDefault="005E239E" w:rsidP="00C15238">
            <w:pPr>
              <w:rPr>
                <w:b/>
                <w:sz w:val="20"/>
                <w:szCs w:val="20"/>
              </w:rPr>
            </w:pPr>
            <w:r w:rsidRPr="00825234">
              <w:rPr>
                <w:b/>
                <w:sz w:val="20"/>
                <w:szCs w:val="20"/>
              </w:rPr>
              <w:t>Освіта</w:t>
            </w:r>
            <w:r w:rsidRPr="00825234">
              <w:rPr>
                <w:b/>
                <w:sz w:val="20"/>
                <w:szCs w:val="20"/>
              </w:rPr>
              <w:tab/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219B" w14:textId="77777777" w:rsidR="005E239E" w:rsidRPr="00825234" w:rsidRDefault="00462ABB" w:rsidP="002504EE">
            <w:pPr>
              <w:jc w:val="both"/>
              <w:rPr>
                <w:sz w:val="20"/>
                <w:szCs w:val="20"/>
              </w:rPr>
            </w:pPr>
            <w:r w:rsidRPr="00825234">
              <w:rPr>
                <w:sz w:val="20"/>
                <w:szCs w:val="20"/>
              </w:rPr>
              <w:t>вища освіта за освітнім ступенем не нижче молодшого бакалавра або бакалавра відповідного професійного спрямування (галузі знань «Право» або «Соціальні та поведінкові науки» або «Управління та адміністрування» тощо)</w:t>
            </w:r>
          </w:p>
        </w:tc>
      </w:tr>
      <w:tr w:rsidR="005E239E" w:rsidRPr="00825234" w14:paraId="2E47C545" w14:textId="77777777" w:rsidTr="009373CB">
        <w:trPr>
          <w:trHeight w:val="24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524A" w14:textId="77777777" w:rsidR="005E239E" w:rsidRPr="00825234" w:rsidRDefault="005E239E" w:rsidP="009373CB">
            <w:pPr>
              <w:rPr>
                <w:b/>
                <w:sz w:val="20"/>
                <w:szCs w:val="20"/>
              </w:rPr>
            </w:pPr>
            <w:r w:rsidRPr="008252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BBFF" w14:textId="77777777" w:rsidR="005E239E" w:rsidRPr="00825234" w:rsidRDefault="005E239E" w:rsidP="00C15238">
            <w:pPr>
              <w:rPr>
                <w:b/>
                <w:sz w:val="20"/>
                <w:szCs w:val="20"/>
              </w:rPr>
            </w:pPr>
            <w:r w:rsidRPr="00825234">
              <w:rPr>
                <w:b/>
                <w:sz w:val="20"/>
                <w:szCs w:val="20"/>
              </w:rPr>
              <w:t>Досвід роботи</w:t>
            </w:r>
            <w:r w:rsidRPr="00825234">
              <w:rPr>
                <w:b/>
                <w:sz w:val="20"/>
                <w:szCs w:val="20"/>
              </w:rPr>
              <w:tab/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FAAE" w14:textId="77777777" w:rsidR="005E239E" w:rsidRPr="00825234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825234" w14:paraId="0D0B56F1" w14:textId="77777777" w:rsidTr="009373CB">
        <w:trPr>
          <w:trHeight w:val="37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CAA" w14:textId="77777777" w:rsidR="005E239E" w:rsidRPr="00825234" w:rsidRDefault="005E239E" w:rsidP="009373CB">
            <w:pPr>
              <w:rPr>
                <w:b/>
                <w:sz w:val="20"/>
                <w:szCs w:val="20"/>
              </w:rPr>
            </w:pPr>
            <w:r w:rsidRPr="0082523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7C02" w14:textId="77777777" w:rsidR="005E239E" w:rsidRPr="00825234" w:rsidRDefault="005E239E" w:rsidP="00C15238">
            <w:pPr>
              <w:rPr>
                <w:b/>
                <w:sz w:val="20"/>
                <w:szCs w:val="20"/>
              </w:rPr>
            </w:pPr>
            <w:r w:rsidRPr="00825234">
              <w:rPr>
                <w:b/>
                <w:sz w:val="20"/>
                <w:szCs w:val="20"/>
              </w:rPr>
              <w:t>Володіння державною мовою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FAE" w14:textId="77777777" w:rsidR="005E239E" w:rsidRPr="00825234" w:rsidRDefault="005E239E" w:rsidP="00C15238">
            <w:pPr>
              <w:jc w:val="both"/>
              <w:rPr>
                <w:sz w:val="20"/>
                <w:szCs w:val="20"/>
              </w:rPr>
            </w:pPr>
            <w:r w:rsidRPr="00825234">
              <w:rPr>
                <w:sz w:val="20"/>
                <w:szCs w:val="20"/>
              </w:rPr>
              <w:t xml:space="preserve">вільне володіння державною мовою </w:t>
            </w:r>
          </w:p>
        </w:tc>
      </w:tr>
      <w:tr w:rsidR="005E239E" w:rsidRPr="00825234" w14:paraId="01904D15" w14:textId="77777777" w:rsidTr="00A16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0713116E" w14:textId="77777777" w:rsidR="005E239E" w:rsidRPr="00825234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25234">
              <w:rPr>
                <w:rFonts w:ascii="Times New Roman" w:hAnsi="Times New Roman"/>
                <w:b/>
                <w:sz w:val="20"/>
              </w:rPr>
              <w:t>ВИМОГИ ДО КОМПЕТЕНТНОСТІ</w:t>
            </w:r>
          </w:p>
        </w:tc>
      </w:tr>
      <w:tr w:rsidR="005E239E" w:rsidRPr="00825234" w14:paraId="754D9BC0" w14:textId="77777777" w:rsidTr="0093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16" w:type="dxa"/>
            <w:shd w:val="clear" w:color="auto" w:fill="auto"/>
            <w:vAlign w:val="center"/>
          </w:tcPr>
          <w:p w14:paraId="17E9C0E0" w14:textId="77777777" w:rsidR="005E239E" w:rsidRPr="00825234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D990539" w14:textId="77777777" w:rsidR="005E239E" w:rsidRPr="00825234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25234">
              <w:rPr>
                <w:rFonts w:ascii="Times New Roman" w:hAnsi="Times New Roman"/>
                <w:b/>
                <w:sz w:val="20"/>
              </w:rPr>
              <w:t>Вимога</w:t>
            </w:r>
          </w:p>
        </w:tc>
        <w:tc>
          <w:tcPr>
            <w:tcW w:w="8406" w:type="dxa"/>
            <w:gridSpan w:val="2"/>
            <w:shd w:val="clear" w:color="auto" w:fill="auto"/>
            <w:vAlign w:val="center"/>
          </w:tcPr>
          <w:p w14:paraId="726A5BB8" w14:textId="77777777" w:rsidR="005E239E" w:rsidRPr="00825234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25234">
              <w:rPr>
                <w:rFonts w:ascii="Times New Roman" w:hAnsi="Times New Roman"/>
                <w:b/>
                <w:sz w:val="20"/>
              </w:rPr>
              <w:t>Компетентності</w:t>
            </w:r>
          </w:p>
        </w:tc>
      </w:tr>
      <w:tr w:rsidR="00CA3921" w:rsidRPr="00825234" w14:paraId="6085A8B8" w14:textId="77777777" w:rsidTr="0093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316" w:type="dxa"/>
            <w:shd w:val="clear" w:color="auto" w:fill="auto"/>
          </w:tcPr>
          <w:p w14:paraId="3D5D02F8" w14:textId="77777777" w:rsidR="00CA3921" w:rsidRPr="00825234" w:rsidRDefault="00CA3921" w:rsidP="009373CB">
            <w:pPr>
              <w:pStyle w:val="rvps2"/>
              <w:spacing w:before="0"/>
              <w:rPr>
                <w:b/>
                <w:bCs/>
                <w:sz w:val="20"/>
                <w:szCs w:val="20"/>
                <w:lang w:val="uk-UA"/>
              </w:rPr>
            </w:pPr>
            <w:r w:rsidRPr="00825234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14:paraId="3447C56D" w14:textId="77777777" w:rsidR="00CA3921" w:rsidRPr="00825234" w:rsidRDefault="00CA3921" w:rsidP="00CA3921">
            <w:pPr>
              <w:rPr>
                <w:rStyle w:val="20"/>
                <w:b/>
                <w:color w:val="auto"/>
                <w:sz w:val="20"/>
                <w:szCs w:val="20"/>
              </w:rPr>
            </w:pPr>
            <w:r w:rsidRPr="00825234">
              <w:rPr>
                <w:rStyle w:val="212pt"/>
                <w:b/>
                <w:bCs/>
                <w:sz w:val="20"/>
                <w:szCs w:val="20"/>
              </w:rPr>
              <w:t>Самоорганізація та самостійність в роботі</w:t>
            </w:r>
          </w:p>
        </w:tc>
        <w:tc>
          <w:tcPr>
            <w:tcW w:w="8406" w:type="dxa"/>
            <w:gridSpan w:val="2"/>
            <w:shd w:val="clear" w:color="auto" w:fill="auto"/>
          </w:tcPr>
          <w:p w14:paraId="406DBE90" w14:textId="77777777" w:rsidR="00CA3921" w:rsidRPr="00825234" w:rsidRDefault="00CA3921" w:rsidP="009373CB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25234">
              <w:rPr>
                <w:rStyle w:val="212pt"/>
                <w:sz w:val="20"/>
                <w:szCs w:val="20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14:paraId="4D347D98" w14:textId="77777777" w:rsidR="00CA3921" w:rsidRPr="00825234" w:rsidRDefault="00CA3921" w:rsidP="009373CB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25234">
              <w:rPr>
                <w:rStyle w:val="212pt"/>
                <w:sz w:val="20"/>
                <w:szCs w:val="20"/>
              </w:rPr>
              <w:t xml:space="preserve">здатність до </w:t>
            </w:r>
            <w:proofErr w:type="spellStart"/>
            <w:r w:rsidRPr="00825234">
              <w:rPr>
                <w:rStyle w:val="212pt"/>
                <w:sz w:val="20"/>
                <w:szCs w:val="20"/>
              </w:rPr>
              <w:t>самомотивації</w:t>
            </w:r>
            <w:proofErr w:type="spellEnd"/>
            <w:r w:rsidRPr="00825234">
              <w:rPr>
                <w:rStyle w:val="212pt"/>
                <w:sz w:val="20"/>
                <w:szCs w:val="20"/>
              </w:rPr>
              <w:t xml:space="preserve"> (самоуправління);</w:t>
            </w:r>
          </w:p>
          <w:p w14:paraId="71C2FD8B" w14:textId="77777777" w:rsidR="00CA3921" w:rsidRPr="00825234" w:rsidRDefault="00CA3921" w:rsidP="009373CB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234">
              <w:rPr>
                <w:rStyle w:val="212pt"/>
                <w:rFonts w:eastAsia="Calibri"/>
                <w:sz w:val="20"/>
                <w:szCs w:val="20"/>
              </w:rPr>
              <w:t>вміння самостійно приймати рішення і виконувати завдання у процесі професійної діяльності.</w:t>
            </w:r>
          </w:p>
        </w:tc>
      </w:tr>
      <w:tr w:rsidR="005E239E" w:rsidRPr="00825234" w14:paraId="58D4E227" w14:textId="77777777" w:rsidTr="0093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316" w:type="dxa"/>
            <w:shd w:val="clear" w:color="auto" w:fill="auto"/>
          </w:tcPr>
          <w:p w14:paraId="6566C606" w14:textId="19D63029" w:rsidR="005E239E" w:rsidRPr="00825234" w:rsidRDefault="00E37322" w:rsidP="009373CB">
            <w:pPr>
              <w:pStyle w:val="rvps2"/>
              <w:spacing w:before="0"/>
              <w:rPr>
                <w:b/>
                <w:sz w:val="20"/>
                <w:szCs w:val="20"/>
                <w:lang w:val="uk-UA"/>
              </w:rPr>
            </w:pPr>
            <w:r w:rsidRPr="0082523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14:paraId="32C7B5D0" w14:textId="77777777" w:rsidR="005E239E" w:rsidRPr="00825234" w:rsidRDefault="002504EE" w:rsidP="00C15238">
            <w:pPr>
              <w:pStyle w:val="rvps2"/>
              <w:spacing w:before="0"/>
              <w:rPr>
                <w:b/>
                <w:sz w:val="20"/>
                <w:szCs w:val="20"/>
              </w:rPr>
            </w:pPr>
            <w:r w:rsidRPr="00825234">
              <w:rPr>
                <w:rStyle w:val="20"/>
                <w:b/>
                <w:color w:val="auto"/>
                <w:sz w:val="20"/>
                <w:szCs w:val="20"/>
              </w:rPr>
              <w:t>Відповідальність</w:t>
            </w:r>
          </w:p>
        </w:tc>
        <w:tc>
          <w:tcPr>
            <w:tcW w:w="8406" w:type="dxa"/>
            <w:gridSpan w:val="2"/>
            <w:shd w:val="clear" w:color="auto" w:fill="auto"/>
          </w:tcPr>
          <w:p w14:paraId="3296BA0A" w14:textId="77777777" w:rsidR="005E239E" w:rsidRPr="00825234" w:rsidRDefault="002504EE" w:rsidP="009373CB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jc w:val="both"/>
              <w:rPr>
                <w:rStyle w:val="20"/>
                <w:color w:val="auto"/>
                <w:sz w:val="20"/>
                <w:szCs w:val="20"/>
                <w:lang w:bidi="ar-SA"/>
              </w:rPr>
            </w:pPr>
            <w:r w:rsidRPr="00825234">
              <w:rPr>
                <w:rStyle w:val="20"/>
                <w:sz w:val="20"/>
                <w:szCs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14:paraId="5B6BE46D" w14:textId="77777777" w:rsidR="002504EE" w:rsidRPr="00825234" w:rsidRDefault="002504EE" w:rsidP="009373CB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jc w:val="both"/>
              <w:rPr>
                <w:rStyle w:val="20"/>
                <w:color w:val="auto"/>
                <w:sz w:val="20"/>
                <w:szCs w:val="20"/>
                <w:lang w:bidi="ar-SA"/>
              </w:rPr>
            </w:pPr>
            <w:r w:rsidRPr="00825234">
              <w:rPr>
                <w:rStyle w:val="20"/>
                <w:sz w:val="20"/>
                <w:szCs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55271EC9" w14:textId="77777777" w:rsidR="002504EE" w:rsidRPr="00825234" w:rsidRDefault="002504EE" w:rsidP="009373CB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jc w:val="both"/>
              <w:rPr>
                <w:sz w:val="20"/>
                <w:szCs w:val="20"/>
              </w:rPr>
            </w:pPr>
            <w:r w:rsidRPr="00825234">
              <w:rPr>
                <w:rStyle w:val="20"/>
                <w:sz w:val="20"/>
                <w:szCs w:val="20"/>
              </w:rPr>
              <w:t xml:space="preserve">здатність брати на себе </w:t>
            </w:r>
            <w:proofErr w:type="spellStart"/>
            <w:r w:rsidRPr="00825234">
              <w:rPr>
                <w:rStyle w:val="20"/>
                <w:sz w:val="20"/>
                <w:szCs w:val="20"/>
              </w:rPr>
              <w:t>зобов</w:t>
            </w:r>
            <w:proofErr w:type="spellEnd"/>
            <w:r w:rsidRPr="00825234">
              <w:rPr>
                <w:rStyle w:val="20"/>
                <w:sz w:val="20"/>
                <w:szCs w:val="20"/>
                <w:lang w:val="ru-RU"/>
              </w:rPr>
              <w:t>’</w:t>
            </w:r>
            <w:proofErr w:type="spellStart"/>
            <w:r w:rsidRPr="00825234">
              <w:rPr>
                <w:rStyle w:val="20"/>
                <w:sz w:val="20"/>
                <w:szCs w:val="20"/>
              </w:rPr>
              <w:t>язання</w:t>
            </w:r>
            <w:proofErr w:type="spellEnd"/>
            <w:r w:rsidRPr="00825234">
              <w:rPr>
                <w:rStyle w:val="20"/>
                <w:sz w:val="20"/>
                <w:szCs w:val="20"/>
              </w:rPr>
              <w:t>, чітко їх  дотримуватись і виконувати</w:t>
            </w:r>
            <w:r w:rsidR="00400514" w:rsidRPr="00825234">
              <w:rPr>
                <w:rStyle w:val="20"/>
                <w:sz w:val="20"/>
                <w:szCs w:val="20"/>
              </w:rPr>
              <w:t>.</w:t>
            </w:r>
          </w:p>
        </w:tc>
      </w:tr>
      <w:tr w:rsidR="00557F5B" w:rsidRPr="00825234" w14:paraId="07E86CC3" w14:textId="77777777" w:rsidTr="0093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316" w:type="dxa"/>
            <w:shd w:val="clear" w:color="auto" w:fill="auto"/>
          </w:tcPr>
          <w:p w14:paraId="7ECE4ECB" w14:textId="6A047D1B" w:rsidR="00557F5B" w:rsidRPr="00825234" w:rsidRDefault="00E37322" w:rsidP="00557F5B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825234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14:paraId="4BB1AB2B" w14:textId="77777777" w:rsidR="00557F5B" w:rsidRPr="00825234" w:rsidRDefault="00557F5B" w:rsidP="00557F5B">
            <w:pPr>
              <w:spacing w:line="240" w:lineRule="exact"/>
              <w:rPr>
                <w:b/>
                <w:sz w:val="20"/>
                <w:szCs w:val="20"/>
              </w:rPr>
            </w:pPr>
            <w:r w:rsidRPr="00825234">
              <w:rPr>
                <w:b/>
                <w:color w:val="000000"/>
                <w:sz w:val="20"/>
                <w:szCs w:val="20"/>
                <w:lang w:bidi="uk-UA"/>
              </w:rPr>
              <w:t>Цифрова</w:t>
            </w:r>
          </w:p>
          <w:p w14:paraId="7A008056" w14:textId="77777777" w:rsidR="00557F5B" w:rsidRPr="00825234" w:rsidRDefault="00557F5B" w:rsidP="00557F5B">
            <w:pPr>
              <w:spacing w:line="240" w:lineRule="exact"/>
              <w:rPr>
                <w:b/>
                <w:sz w:val="20"/>
                <w:szCs w:val="20"/>
              </w:rPr>
            </w:pPr>
            <w:r w:rsidRPr="00825234">
              <w:rPr>
                <w:b/>
                <w:color w:val="000000"/>
                <w:sz w:val="20"/>
                <w:szCs w:val="20"/>
                <w:lang w:bidi="uk-UA"/>
              </w:rPr>
              <w:t>грамотність</w:t>
            </w:r>
          </w:p>
          <w:p w14:paraId="00485CC8" w14:textId="77777777" w:rsidR="00557F5B" w:rsidRPr="00825234" w:rsidRDefault="00557F5B" w:rsidP="00557F5B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8406" w:type="dxa"/>
            <w:gridSpan w:val="2"/>
            <w:shd w:val="clear" w:color="auto" w:fill="auto"/>
          </w:tcPr>
          <w:p w14:paraId="731C09BE" w14:textId="77777777" w:rsidR="00557F5B" w:rsidRPr="00825234" w:rsidRDefault="00557F5B" w:rsidP="009373CB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825234">
              <w:rPr>
                <w:color w:val="000000"/>
                <w:sz w:val="20"/>
                <w:szCs w:val="2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15AEBADC" w14:textId="77777777" w:rsidR="00557F5B" w:rsidRPr="00825234" w:rsidRDefault="00557F5B" w:rsidP="009373CB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jc w:val="both"/>
              <w:rPr>
                <w:sz w:val="20"/>
                <w:szCs w:val="20"/>
              </w:rPr>
            </w:pPr>
            <w:r w:rsidRPr="00825234">
              <w:rPr>
                <w:color w:val="000000"/>
                <w:sz w:val="20"/>
                <w:szCs w:val="2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6B433CF2" w14:textId="77777777" w:rsidR="00557F5B" w:rsidRPr="00825234" w:rsidRDefault="00557F5B" w:rsidP="009373CB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825234">
              <w:rPr>
                <w:color w:val="000000"/>
                <w:sz w:val="20"/>
                <w:szCs w:val="2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D860482" w14:textId="77777777" w:rsidR="00557F5B" w:rsidRPr="00825234" w:rsidRDefault="00557F5B" w:rsidP="009373CB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825234">
              <w:rPr>
                <w:color w:val="000000"/>
                <w:sz w:val="20"/>
                <w:szCs w:val="2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6967949D" w14:textId="77777777" w:rsidR="00557F5B" w:rsidRPr="00825234" w:rsidRDefault="00557F5B" w:rsidP="009373CB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825234">
              <w:rPr>
                <w:color w:val="000000"/>
                <w:sz w:val="20"/>
                <w:szCs w:val="2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45BD3D60" w14:textId="77777777" w:rsidR="00557F5B" w:rsidRPr="00825234" w:rsidRDefault="00557F5B" w:rsidP="009373CB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825234">
              <w:rPr>
                <w:color w:val="000000"/>
                <w:sz w:val="20"/>
                <w:szCs w:val="2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57F5B" w:rsidRPr="00825234" w14:paraId="12C86648" w14:textId="77777777" w:rsidTr="00A16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7AA122FE" w14:textId="77777777" w:rsidR="00557F5B" w:rsidRPr="00825234" w:rsidRDefault="00557F5B" w:rsidP="00557F5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25234">
              <w:rPr>
                <w:rFonts w:ascii="Times New Roman" w:hAnsi="Times New Roman"/>
                <w:b/>
                <w:sz w:val="20"/>
              </w:rPr>
              <w:t>ПРОФЕСІЙНІ ЗНАННЯ</w:t>
            </w:r>
          </w:p>
        </w:tc>
      </w:tr>
      <w:tr w:rsidR="00557F5B" w:rsidRPr="00825234" w14:paraId="252785D7" w14:textId="77777777" w:rsidTr="0093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6" w:type="dxa"/>
            <w:shd w:val="clear" w:color="auto" w:fill="auto"/>
          </w:tcPr>
          <w:p w14:paraId="2D08A350" w14:textId="77777777" w:rsidR="00557F5B" w:rsidRPr="00825234" w:rsidRDefault="00557F5B" w:rsidP="00557F5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F6DEEA8" w14:textId="77777777" w:rsidR="00557F5B" w:rsidRPr="00825234" w:rsidRDefault="00557F5B" w:rsidP="00557F5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25234">
              <w:rPr>
                <w:rFonts w:ascii="Times New Roman" w:hAnsi="Times New Roman"/>
                <w:b/>
                <w:sz w:val="20"/>
              </w:rPr>
              <w:t>Вимога</w:t>
            </w:r>
          </w:p>
        </w:tc>
        <w:tc>
          <w:tcPr>
            <w:tcW w:w="8406" w:type="dxa"/>
            <w:gridSpan w:val="2"/>
            <w:shd w:val="clear" w:color="auto" w:fill="auto"/>
          </w:tcPr>
          <w:p w14:paraId="77697E84" w14:textId="77777777" w:rsidR="00557F5B" w:rsidRPr="00825234" w:rsidRDefault="00557F5B" w:rsidP="00557F5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25234">
              <w:rPr>
                <w:rFonts w:ascii="Times New Roman" w:hAnsi="Times New Roman"/>
                <w:b/>
                <w:sz w:val="20"/>
              </w:rPr>
              <w:t>Компоненти вимоги</w:t>
            </w:r>
          </w:p>
        </w:tc>
      </w:tr>
      <w:tr w:rsidR="00557F5B" w:rsidRPr="00825234" w14:paraId="7049CDD5" w14:textId="77777777" w:rsidTr="0093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6" w:type="dxa"/>
            <w:shd w:val="clear" w:color="auto" w:fill="auto"/>
          </w:tcPr>
          <w:p w14:paraId="7846548E" w14:textId="77777777" w:rsidR="00557F5B" w:rsidRPr="00825234" w:rsidRDefault="00557F5B" w:rsidP="009373CB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825234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14:paraId="3D26C86B" w14:textId="77777777" w:rsidR="00557F5B" w:rsidRPr="00825234" w:rsidRDefault="00557F5B" w:rsidP="00557F5B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825234">
              <w:rPr>
                <w:rFonts w:ascii="Times New Roman" w:hAnsi="Times New Roman"/>
                <w:b/>
                <w:sz w:val="20"/>
              </w:rPr>
              <w:t>Знання законодавства</w:t>
            </w:r>
          </w:p>
        </w:tc>
        <w:tc>
          <w:tcPr>
            <w:tcW w:w="8406" w:type="dxa"/>
            <w:gridSpan w:val="2"/>
            <w:shd w:val="clear" w:color="auto" w:fill="auto"/>
          </w:tcPr>
          <w:p w14:paraId="13E37C07" w14:textId="77777777" w:rsidR="00557F5B" w:rsidRPr="00825234" w:rsidRDefault="00557F5B" w:rsidP="00557F5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Конституція України; </w:t>
            </w:r>
          </w:p>
          <w:p w14:paraId="1919D324" w14:textId="77777777" w:rsidR="00557F5B" w:rsidRPr="00825234" w:rsidRDefault="00557F5B" w:rsidP="00557F5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Закон України «Про державну службу»; </w:t>
            </w:r>
          </w:p>
          <w:p w14:paraId="0EC5C135" w14:textId="77777777" w:rsidR="00557F5B" w:rsidRPr="00825234" w:rsidRDefault="00557F5B" w:rsidP="00557F5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Закон України «Про запобігання корупції»;</w:t>
            </w:r>
          </w:p>
          <w:p w14:paraId="5391B969" w14:textId="77777777" w:rsidR="00557F5B" w:rsidRPr="00825234" w:rsidRDefault="00557F5B" w:rsidP="00557F5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Закон України «Про захист персональних даних»;</w:t>
            </w:r>
          </w:p>
          <w:p w14:paraId="1882E2F7" w14:textId="77777777" w:rsidR="00557F5B" w:rsidRPr="00825234" w:rsidRDefault="00557F5B" w:rsidP="00557F5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557F5B" w:rsidRPr="00825234" w14:paraId="05B84EF1" w14:textId="77777777" w:rsidTr="0093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6" w:type="dxa"/>
            <w:shd w:val="clear" w:color="auto" w:fill="auto"/>
          </w:tcPr>
          <w:p w14:paraId="5A6A55BE" w14:textId="77777777" w:rsidR="00557F5B" w:rsidRPr="00825234" w:rsidRDefault="00557F5B" w:rsidP="009373CB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825234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14:paraId="3C68537C" w14:textId="77777777" w:rsidR="00557F5B" w:rsidRPr="00825234" w:rsidRDefault="00557F5B" w:rsidP="00557F5B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825234">
              <w:rPr>
                <w:rFonts w:ascii="Times New Roman" w:hAnsi="Times New Roman"/>
                <w:b/>
                <w:sz w:val="20"/>
              </w:rPr>
              <w:t xml:space="preserve">Знання законодавства у сфері </w:t>
            </w:r>
          </w:p>
        </w:tc>
        <w:tc>
          <w:tcPr>
            <w:tcW w:w="8406" w:type="dxa"/>
            <w:gridSpan w:val="2"/>
            <w:shd w:val="clear" w:color="auto" w:fill="auto"/>
          </w:tcPr>
          <w:p w14:paraId="09578063" w14:textId="77777777" w:rsidR="00557F5B" w:rsidRPr="00825234" w:rsidRDefault="00557F5B" w:rsidP="00557F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825234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spellStart"/>
            <w:r w:rsidRPr="00825234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825234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825234">
              <w:rPr>
                <w:rFonts w:ascii="Times New Roman" w:hAnsi="Times New Roman" w:cs="Times New Roman"/>
                <w:sz w:val="20"/>
                <w:szCs w:val="20"/>
              </w:rPr>
              <w:t>судоустрій</w:t>
            </w:r>
            <w:proofErr w:type="spellEnd"/>
            <w:r w:rsidRPr="00825234">
              <w:rPr>
                <w:rFonts w:ascii="Times New Roman" w:hAnsi="Times New Roman" w:cs="Times New Roman"/>
                <w:sz w:val="20"/>
                <w:szCs w:val="20"/>
              </w:rPr>
              <w:t xml:space="preserve"> і статус </w:t>
            </w:r>
            <w:proofErr w:type="spellStart"/>
            <w:r w:rsidRPr="00825234">
              <w:rPr>
                <w:rFonts w:ascii="Times New Roman" w:hAnsi="Times New Roman" w:cs="Times New Roman"/>
                <w:sz w:val="20"/>
                <w:szCs w:val="20"/>
              </w:rPr>
              <w:t>суддів</w:t>
            </w:r>
            <w:proofErr w:type="spellEnd"/>
            <w:r w:rsidRPr="00825234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7CE4FC40" w14:textId="77777777" w:rsidR="00557F5B" w:rsidRPr="00825234" w:rsidRDefault="00557F5B" w:rsidP="00557F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 Кодекс законів про працю;</w:t>
            </w:r>
          </w:p>
          <w:p w14:paraId="77AE1C7B" w14:textId="77777777" w:rsidR="00557F5B" w:rsidRPr="00825234" w:rsidRDefault="00557F5B" w:rsidP="00557F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14:paraId="6D8796FD" w14:textId="77777777" w:rsidR="00557F5B" w:rsidRPr="00825234" w:rsidRDefault="00557F5B" w:rsidP="00557F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Наказ Національного агентства України з питань державної служби від 03.03.2016  № 47 «Про затвердження Типового положення про службу управління персоналом державного органу».</w:t>
            </w:r>
          </w:p>
        </w:tc>
      </w:tr>
    </w:tbl>
    <w:p w14:paraId="0AB91DBD" w14:textId="77777777" w:rsidR="00B673FF" w:rsidRPr="00825234" w:rsidRDefault="00B673FF" w:rsidP="00E37322">
      <w:pPr>
        <w:ind w:right="-142"/>
        <w:jc w:val="both"/>
        <w:rPr>
          <w:iCs/>
          <w:sz w:val="20"/>
          <w:szCs w:val="20"/>
        </w:rPr>
      </w:pPr>
    </w:p>
    <w:sectPr w:rsidR="00B673FF" w:rsidRPr="00825234" w:rsidSect="008515D0">
      <w:headerReference w:type="even" r:id="rId9"/>
      <w:headerReference w:type="default" r:id="rId10"/>
      <w:pgSz w:w="11906" w:h="16838"/>
      <w:pgMar w:top="607" w:right="850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AD81" w14:textId="77777777" w:rsidR="008515D0" w:rsidRDefault="008515D0">
      <w:r>
        <w:separator/>
      </w:r>
    </w:p>
  </w:endnote>
  <w:endnote w:type="continuationSeparator" w:id="0">
    <w:p w14:paraId="36581B09" w14:textId="77777777" w:rsidR="008515D0" w:rsidRDefault="0085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EFF9" w14:textId="77777777" w:rsidR="008515D0" w:rsidRDefault="008515D0">
      <w:r>
        <w:separator/>
      </w:r>
    </w:p>
  </w:footnote>
  <w:footnote w:type="continuationSeparator" w:id="0">
    <w:p w14:paraId="1B48FC37" w14:textId="77777777" w:rsidR="008515D0" w:rsidRDefault="0085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2247" w14:textId="77777777" w:rsidR="00BF5FFD" w:rsidRDefault="00271D60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EDCBD8E" w14:textId="77777777" w:rsidR="00BF5FFD" w:rsidRDefault="00BF5FF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831E" w14:textId="77777777" w:rsidR="00BF5FFD" w:rsidRPr="00B62301" w:rsidRDefault="00271D60" w:rsidP="00C15238">
    <w:pPr>
      <w:pStyle w:val="a9"/>
      <w:framePr w:wrap="around" w:vAnchor="text" w:hAnchor="margin" w:xAlign="center" w:y="1"/>
      <w:rPr>
        <w:rStyle w:val="ab"/>
        <w:rFonts w:ascii="Times New Roman" w:hAnsi="Times New Roman"/>
        <w:sz w:val="20"/>
        <w:szCs w:val="20"/>
      </w:rPr>
    </w:pPr>
    <w:r w:rsidRPr="00B62301">
      <w:rPr>
        <w:rStyle w:val="ab"/>
        <w:rFonts w:ascii="Times New Roman" w:hAnsi="Times New Roman"/>
        <w:sz w:val="20"/>
        <w:szCs w:val="20"/>
      </w:rPr>
      <w:fldChar w:fldCharType="begin"/>
    </w:r>
    <w:r w:rsidR="00BF5FFD" w:rsidRPr="00B62301">
      <w:rPr>
        <w:rStyle w:val="ab"/>
        <w:rFonts w:ascii="Times New Roman" w:hAnsi="Times New Roman"/>
        <w:sz w:val="20"/>
        <w:szCs w:val="20"/>
      </w:rPr>
      <w:instrText xml:space="preserve">PAGE  </w:instrText>
    </w:r>
    <w:r w:rsidRPr="00B62301">
      <w:rPr>
        <w:rStyle w:val="ab"/>
        <w:rFonts w:ascii="Times New Roman" w:hAnsi="Times New Roman"/>
        <w:sz w:val="20"/>
        <w:szCs w:val="20"/>
      </w:rPr>
      <w:fldChar w:fldCharType="separate"/>
    </w:r>
    <w:r w:rsidR="009B3995" w:rsidRPr="00B62301">
      <w:rPr>
        <w:rStyle w:val="ab"/>
        <w:rFonts w:ascii="Times New Roman" w:hAnsi="Times New Roman"/>
        <w:noProof/>
        <w:sz w:val="20"/>
        <w:szCs w:val="20"/>
      </w:rPr>
      <w:t>2</w:t>
    </w:r>
    <w:r w:rsidRPr="00B62301">
      <w:rPr>
        <w:rStyle w:val="ab"/>
        <w:rFonts w:ascii="Times New Roman" w:hAnsi="Times New Roman"/>
        <w:sz w:val="20"/>
        <w:szCs w:val="20"/>
      </w:rPr>
      <w:fldChar w:fldCharType="end"/>
    </w:r>
  </w:p>
  <w:p w14:paraId="3FBCFB34" w14:textId="77777777" w:rsidR="00BF5FFD" w:rsidRDefault="00BF5F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16B13"/>
    <w:multiLevelType w:val="multilevel"/>
    <w:tmpl w:val="DB40D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 w15:restartNumberingAfterBreak="0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289163182">
    <w:abstractNumId w:val="18"/>
  </w:num>
  <w:num w:numId="2" w16cid:durableId="709841019">
    <w:abstractNumId w:val="14"/>
  </w:num>
  <w:num w:numId="3" w16cid:durableId="1394887813">
    <w:abstractNumId w:val="12"/>
  </w:num>
  <w:num w:numId="4" w16cid:durableId="1117338452">
    <w:abstractNumId w:val="1"/>
  </w:num>
  <w:num w:numId="5" w16cid:durableId="54663037">
    <w:abstractNumId w:val="21"/>
  </w:num>
  <w:num w:numId="6" w16cid:durableId="1276980786">
    <w:abstractNumId w:val="0"/>
  </w:num>
  <w:num w:numId="7" w16cid:durableId="457988214">
    <w:abstractNumId w:val="5"/>
  </w:num>
  <w:num w:numId="8" w16cid:durableId="366686098">
    <w:abstractNumId w:val="16"/>
  </w:num>
  <w:num w:numId="9" w16cid:durableId="8351955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93918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29869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396868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3320677">
    <w:abstractNumId w:val="23"/>
  </w:num>
  <w:num w:numId="14" w16cid:durableId="2113820866">
    <w:abstractNumId w:val="10"/>
  </w:num>
  <w:num w:numId="15" w16cid:durableId="1504324256">
    <w:abstractNumId w:val="20"/>
  </w:num>
  <w:num w:numId="16" w16cid:durableId="2146000089">
    <w:abstractNumId w:val="22"/>
  </w:num>
  <w:num w:numId="17" w16cid:durableId="1739522433">
    <w:abstractNumId w:val="19"/>
  </w:num>
  <w:num w:numId="18" w16cid:durableId="1924416742">
    <w:abstractNumId w:val="17"/>
  </w:num>
  <w:num w:numId="19" w16cid:durableId="207189688">
    <w:abstractNumId w:val="13"/>
  </w:num>
  <w:num w:numId="20" w16cid:durableId="2035183729">
    <w:abstractNumId w:val="15"/>
  </w:num>
  <w:num w:numId="21" w16cid:durableId="1749497295">
    <w:abstractNumId w:val="11"/>
  </w:num>
  <w:num w:numId="22" w16cid:durableId="1783500821">
    <w:abstractNumId w:val="4"/>
  </w:num>
  <w:num w:numId="23" w16cid:durableId="920068312">
    <w:abstractNumId w:val="9"/>
  </w:num>
  <w:num w:numId="24" w16cid:durableId="1374231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EDF"/>
    <w:rsid w:val="00017E13"/>
    <w:rsid w:val="000209C2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C5FA7"/>
    <w:rsid w:val="000D3CAB"/>
    <w:rsid w:val="000F4F6B"/>
    <w:rsid w:val="001063A4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71D60"/>
    <w:rsid w:val="00291519"/>
    <w:rsid w:val="00294467"/>
    <w:rsid w:val="002962CC"/>
    <w:rsid w:val="002C0190"/>
    <w:rsid w:val="002C2D05"/>
    <w:rsid w:val="002C79FF"/>
    <w:rsid w:val="002D2F78"/>
    <w:rsid w:val="002F70B9"/>
    <w:rsid w:val="002F7B2F"/>
    <w:rsid w:val="0031331F"/>
    <w:rsid w:val="0032126C"/>
    <w:rsid w:val="00325BBA"/>
    <w:rsid w:val="00362641"/>
    <w:rsid w:val="00376EDF"/>
    <w:rsid w:val="00390539"/>
    <w:rsid w:val="00393681"/>
    <w:rsid w:val="0039549F"/>
    <w:rsid w:val="00396CC4"/>
    <w:rsid w:val="003A15F3"/>
    <w:rsid w:val="003A381B"/>
    <w:rsid w:val="003A7408"/>
    <w:rsid w:val="003B6066"/>
    <w:rsid w:val="00400514"/>
    <w:rsid w:val="004117A2"/>
    <w:rsid w:val="00423771"/>
    <w:rsid w:val="00431BE5"/>
    <w:rsid w:val="00450A9D"/>
    <w:rsid w:val="004538B4"/>
    <w:rsid w:val="00462ABB"/>
    <w:rsid w:val="00485BA8"/>
    <w:rsid w:val="00492261"/>
    <w:rsid w:val="004A5CD9"/>
    <w:rsid w:val="004C0788"/>
    <w:rsid w:val="004C2103"/>
    <w:rsid w:val="004C4EA3"/>
    <w:rsid w:val="004C73E2"/>
    <w:rsid w:val="004E124B"/>
    <w:rsid w:val="004E250B"/>
    <w:rsid w:val="004E388E"/>
    <w:rsid w:val="004E7649"/>
    <w:rsid w:val="004F6DA1"/>
    <w:rsid w:val="00507ABA"/>
    <w:rsid w:val="00514335"/>
    <w:rsid w:val="00520977"/>
    <w:rsid w:val="00533AC5"/>
    <w:rsid w:val="005413E9"/>
    <w:rsid w:val="0054561B"/>
    <w:rsid w:val="00557F5B"/>
    <w:rsid w:val="00563A1E"/>
    <w:rsid w:val="0057401F"/>
    <w:rsid w:val="00575F48"/>
    <w:rsid w:val="00582B98"/>
    <w:rsid w:val="005C4001"/>
    <w:rsid w:val="005E239E"/>
    <w:rsid w:val="005E659A"/>
    <w:rsid w:val="005F3A56"/>
    <w:rsid w:val="00601208"/>
    <w:rsid w:val="00603F99"/>
    <w:rsid w:val="00613D46"/>
    <w:rsid w:val="0062662B"/>
    <w:rsid w:val="00634AE3"/>
    <w:rsid w:val="00641F01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D6566"/>
    <w:rsid w:val="006F3E32"/>
    <w:rsid w:val="006F7ACA"/>
    <w:rsid w:val="00702F1C"/>
    <w:rsid w:val="0070593E"/>
    <w:rsid w:val="0070666B"/>
    <w:rsid w:val="007222E4"/>
    <w:rsid w:val="007279C6"/>
    <w:rsid w:val="007344F9"/>
    <w:rsid w:val="00743540"/>
    <w:rsid w:val="00745866"/>
    <w:rsid w:val="00746B04"/>
    <w:rsid w:val="00761868"/>
    <w:rsid w:val="007623EC"/>
    <w:rsid w:val="00765772"/>
    <w:rsid w:val="007662A5"/>
    <w:rsid w:val="007752F6"/>
    <w:rsid w:val="00787C8E"/>
    <w:rsid w:val="007A53A3"/>
    <w:rsid w:val="007C7DDE"/>
    <w:rsid w:val="007E2EDD"/>
    <w:rsid w:val="007E382B"/>
    <w:rsid w:val="00814A8C"/>
    <w:rsid w:val="00821374"/>
    <w:rsid w:val="008223FF"/>
    <w:rsid w:val="00823E56"/>
    <w:rsid w:val="00825234"/>
    <w:rsid w:val="0082676C"/>
    <w:rsid w:val="008515D0"/>
    <w:rsid w:val="0086008E"/>
    <w:rsid w:val="00860A58"/>
    <w:rsid w:val="00864197"/>
    <w:rsid w:val="008660F4"/>
    <w:rsid w:val="00872FA6"/>
    <w:rsid w:val="008767A6"/>
    <w:rsid w:val="008B098D"/>
    <w:rsid w:val="008B2DB7"/>
    <w:rsid w:val="008B56D4"/>
    <w:rsid w:val="008D447B"/>
    <w:rsid w:val="008E00B6"/>
    <w:rsid w:val="009012A4"/>
    <w:rsid w:val="00915D96"/>
    <w:rsid w:val="00920E43"/>
    <w:rsid w:val="00926808"/>
    <w:rsid w:val="00934395"/>
    <w:rsid w:val="009373CB"/>
    <w:rsid w:val="0094100D"/>
    <w:rsid w:val="00941F81"/>
    <w:rsid w:val="009524A7"/>
    <w:rsid w:val="0096463F"/>
    <w:rsid w:val="00964C98"/>
    <w:rsid w:val="009B3995"/>
    <w:rsid w:val="009B4AE9"/>
    <w:rsid w:val="009C5E3B"/>
    <w:rsid w:val="009E1AE6"/>
    <w:rsid w:val="009F286F"/>
    <w:rsid w:val="009F2F5A"/>
    <w:rsid w:val="009F44D4"/>
    <w:rsid w:val="00A10D75"/>
    <w:rsid w:val="00A16969"/>
    <w:rsid w:val="00A16DB7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25FA"/>
    <w:rsid w:val="00A938C8"/>
    <w:rsid w:val="00A94CCD"/>
    <w:rsid w:val="00AA2F5D"/>
    <w:rsid w:val="00AA3EA2"/>
    <w:rsid w:val="00AC41B5"/>
    <w:rsid w:val="00AD2E1E"/>
    <w:rsid w:val="00AD639F"/>
    <w:rsid w:val="00AF37C0"/>
    <w:rsid w:val="00AF71AD"/>
    <w:rsid w:val="00B019C5"/>
    <w:rsid w:val="00B12407"/>
    <w:rsid w:val="00B128F6"/>
    <w:rsid w:val="00B12D59"/>
    <w:rsid w:val="00B14348"/>
    <w:rsid w:val="00B167DC"/>
    <w:rsid w:val="00B21A76"/>
    <w:rsid w:val="00B224F4"/>
    <w:rsid w:val="00B2299C"/>
    <w:rsid w:val="00B3147B"/>
    <w:rsid w:val="00B45110"/>
    <w:rsid w:val="00B51128"/>
    <w:rsid w:val="00B61D2A"/>
    <w:rsid w:val="00B62301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E7C2C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A3921"/>
    <w:rsid w:val="00CB4625"/>
    <w:rsid w:val="00CB665F"/>
    <w:rsid w:val="00CD789D"/>
    <w:rsid w:val="00CE0BA6"/>
    <w:rsid w:val="00D04E3D"/>
    <w:rsid w:val="00D12511"/>
    <w:rsid w:val="00D14560"/>
    <w:rsid w:val="00D15B2B"/>
    <w:rsid w:val="00D24241"/>
    <w:rsid w:val="00D3108E"/>
    <w:rsid w:val="00D31F6D"/>
    <w:rsid w:val="00D51B64"/>
    <w:rsid w:val="00D7497A"/>
    <w:rsid w:val="00D74A32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37322"/>
    <w:rsid w:val="00E43FB7"/>
    <w:rsid w:val="00E53358"/>
    <w:rsid w:val="00E65183"/>
    <w:rsid w:val="00E70B75"/>
    <w:rsid w:val="00E74F68"/>
    <w:rsid w:val="00E75DF3"/>
    <w:rsid w:val="00E75E5E"/>
    <w:rsid w:val="00E807A3"/>
    <w:rsid w:val="00E842E9"/>
    <w:rsid w:val="00E8675A"/>
    <w:rsid w:val="00EA1605"/>
    <w:rsid w:val="00EB721B"/>
    <w:rsid w:val="00ED4550"/>
    <w:rsid w:val="00EE2D5B"/>
    <w:rsid w:val="00F026FE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A6F63"/>
    <w:rsid w:val="00FC2DE5"/>
    <w:rsid w:val="00FC784D"/>
    <w:rsid w:val="00FD3F2D"/>
    <w:rsid w:val="00FE3736"/>
    <w:rsid w:val="00FE6D05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49CA75"/>
  <w15:docId w15:val="{15586949-A2C4-4A47-A6B0-A2D628A3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і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E37322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E373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AA968-E048-46F5-ABBD-5228EB78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4460</Words>
  <Characters>2543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6990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70</cp:revision>
  <cp:lastPrinted>2024-01-29T09:49:00Z</cp:lastPrinted>
  <dcterms:created xsi:type="dcterms:W3CDTF">2020-09-07T06:04:00Z</dcterms:created>
  <dcterms:modified xsi:type="dcterms:W3CDTF">2024-03-01T07:35:00Z</dcterms:modified>
</cp:coreProperties>
</file>