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6F7A" w14:textId="0B23EC1A" w:rsidR="00B71720" w:rsidRPr="00CF633D" w:rsidRDefault="00B71720" w:rsidP="00A94CCD">
      <w:pPr>
        <w:ind w:left="5812"/>
        <w:rPr>
          <w:color w:val="000000"/>
          <w:sz w:val="20"/>
          <w:szCs w:val="20"/>
        </w:rPr>
      </w:pPr>
      <w:r w:rsidRPr="00CF633D">
        <w:rPr>
          <w:color w:val="000000"/>
          <w:sz w:val="20"/>
          <w:szCs w:val="20"/>
        </w:rPr>
        <w:t xml:space="preserve">Додаток </w:t>
      </w:r>
      <w:r w:rsidR="00E37322" w:rsidRPr="00CF633D">
        <w:rPr>
          <w:color w:val="FF0000"/>
          <w:sz w:val="20"/>
          <w:szCs w:val="20"/>
        </w:rPr>
        <w:t>3</w:t>
      </w:r>
    </w:p>
    <w:p w14:paraId="3EA84A27" w14:textId="77777777" w:rsidR="00B71720" w:rsidRPr="00CF633D" w:rsidRDefault="00B71720" w:rsidP="00A94CCD">
      <w:pPr>
        <w:ind w:left="5812"/>
        <w:rPr>
          <w:color w:val="000000"/>
          <w:sz w:val="20"/>
          <w:szCs w:val="20"/>
        </w:rPr>
      </w:pPr>
      <w:r w:rsidRPr="00CF633D">
        <w:rPr>
          <w:color w:val="000000"/>
          <w:sz w:val="20"/>
          <w:szCs w:val="20"/>
        </w:rPr>
        <w:t xml:space="preserve">ЗАТВЕРДЖЕНО </w:t>
      </w:r>
    </w:p>
    <w:p w14:paraId="593181CD" w14:textId="77777777" w:rsidR="00B71720" w:rsidRPr="00CF633D" w:rsidRDefault="00BE1855" w:rsidP="00A94CCD">
      <w:pPr>
        <w:ind w:left="5812"/>
        <w:rPr>
          <w:color w:val="000000"/>
          <w:sz w:val="20"/>
          <w:szCs w:val="20"/>
        </w:rPr>
      </w:pPr>
      <w:r w:rsidRPr="00CF633D">
        <w:rPr>
          <w:color w:val="000000"/>
          <w:sz w:val="20"/>
          <w:szCs w:val="20"/>
        </w:rPr>
        <w:t>Розпорядження</w:t>
      </w:r>
      <w:r w:rsidR="00B71720" w:rsidRPr="00CF633D">
        <w:rPr>
          <w:color w:val="000000"/>
          <w:sz w:val="20"/>
          <w:szCs w:val="20"/>
        </w:rPr>
        <w:t xml:space="preserve"> керівника апарату </w:t>
      </w:r>
    </w:p>
    <w:p w14:paraId="5B4D78D4" w14:textId="77777777" w:rsidR="00B71720" w:rsidRPr="00CF633D" w:rsidRDefault="00B71720" w:rsidP="00A94CCD">
      <w:pPr>
        <w:ind w:left="5812"/>
        <w:rPr>
          <w:color w:val="000000"/>
          <w:sz w:val="20"/>
          <w:szCs w:val="20"/>
        </w:rPr>
      </w:pPr>
      <w:r w:rsidRPr="00CF633D">
        <w:rPr>
          <w:color w:val="000000"/>
          <w:sz w:val="20"/>
          <w:szCs w:val="20"/>
        </w:rPr>
        <w:t>Ужгородського міськрайонного суду</w:t>
      </w:r>
    </w:p>
    <w:p w14:paraId="026D8ACE" w14:textId="14D1693B" w:rsidR="00A94CCD" w:rsidRPr="00CF633D" w:rsidRDefault="00B71720" w:rsidP="00CF633D">
      <w:pPr>
        <w:pStyle w:val="a8"/>
        <w:ind w:left="5812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F633D">
        <w:rPr>
          <w:rFonts w:ascii="Times New Roman" w:hAnsi="Times New Roman" w:cs="Times New Roman"/>
          <w:color w:val="000000"/>
          <w:sz w:val="20"/>
          <w:szCs w:val="20"/>
        </w:rPr>
        <w:t>Закарпатської</w:t>
      </w:r>
      <w:proofErr w:type="spellEnd"/>
      <w:r w:rsidRPr="00CF63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F633D">
        <w:rPr>
          <w:rFonts w:ascii="Times New Roman" w:hAnsi="Times New Roman" w:cs="Times New Roman"/>
          <w:color w:val="000000"/>
          <w:sz w:val="20"/>
          <w:szCs w:val="20"/>
        </w:rPr>
        <w:t>області</w:t>
      </w:r>
      <w:proofErr w:type="spellEnd"/>
      <w:r w:rsidRPr="00CF633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2B7FA9" w:rsidRPr="00CF633D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="002B7FA9" w:rsidRPr="00CF63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Hlk149035752"/>
      <w:r w:rsidR="00A36BEA">
        <w:rPr>
          <w:rFonts w:ascii="Times New Roman" w:hAnsi="Times New Roman" w:cs="Times New Roman"/>
          <w:color w:val="FF0000"/>
          <w:sz w:val="20"/>
          <w:szCs w:val="20"/>
          <w:lang w:val="uk-UA"/>
        </w:rPr>
        <w:t>01</w:t>
      </w:r>
      <w:r w:rsidR="00A36BEA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.0</w:t>
      </w:r>
      <w:r w:rsidR="00A36BEA">
        <w:rPr>
          <w:rFonts w:ascii="Times New Roman" w:hAnsi="Times New Roman" w:cs="Times New Roman"/>
          <w:color w:val="FF0000"/>
          <w:sz w:val="20"/>
          <w:szCs w:val="20"/>
          <w:lang w:val="uk-UA"/>
        </w:rPr>
        <w:t>3</w:t>
      </w:r>
      <w:r w:rsidR="00A36BEA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.20</w:t>
      </w:r>
      <w:r w:rsidR="00A36BEA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24</w:t>
      </w:r>
      <w:r w:rsidR="00A36BEA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№</w:t>
      </w:r>
      <w:bookmarkStart w:id="1" w:name="_Hlk160178047"/>
      <w:r w:rsidR="00A36BEA" w:rsidRPr="00FF3618">
        <w:rPr>
          <w:rFonts w:ascii="Times New Roman" w:hAnsi="Times New Roman" w:cs="Times New Roman"/>
          <w:color w:val="FF0000"/>
          <w:sz w:val="20"/>
          <w:szCs w:val="20"/>
          <w:lang w:val="uk-UA"/>
        </w:rPr>
        <w:t>0</w:t>
      </w:r>
      <w:r w:rsidR="00FF3618" w:rsidRPr="00FF3618">
        <w:rPr>
          <w:rFonts w:ascii="Times New Roman" w:hAnsi="Times New Roman" w:cs="Times New Roman"/>
          <w:color w:val="FF0000"/>
          <w:sz w:val="20"/>
          <w:szCs w:val="20"/>
          <w:lang w:val="uk-UA"/>
        </w:rPr>
        <w:t>4</w:t>
      </w:r>
      <w:r w:rsidR="00A36BEA" w:rsidRPr="00FF3618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bookmarkEnd w:id="1"/>
      <w:r w:rsidR="00A36BEA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03-16</w:t>
      </w:r>
      <w:bookmarkEnd w:id="0"/>
    </w:p>
    <w:p w14:paraId="2E2036E0" w14:textId="376BDFD7" w:rsidR="00C15238" w:rsidRPr="00CF633D" w:rsidRDefault="00B9329A" w:rsidP="00CF633D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CF633D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ОПИС ВАКАНСІЇ </w:t>
      </w:r>
    </w:p>
    <w:tbl>
      <w:tblPr>
        <w:tblW w:w="10349" w:type="dxa"/>
        <w:tblInd w:w="-318" w:type="dxa"/>
        <w:tblLook w:val="00A0" w:firstRow="1" w:lastRow="0" w:firstColumn="1" w:lastColumn="0" w:noHBand="0" w:noVBand="0"/>
      </w:tblPr>
      <w:tblGrid>
        <w:gridCol w:w="321"/>
        <w:gridCol w:w="1768"/>
        <w:gridCol w:w="981"/>
        <w:gridCol w:w="7279"/>
      </w:tblGrid>
      <w:tr w:rsidR="00C15238" w:rsidRPr="00CF633D" w14:paraId="2821B2F9" w14:textId="77777777" w:rsidTr="00CF633D">
        <w:trPr>
          <w:trHeight w:val="31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0A31" w14:textId="77777777" w:rsidR="00C15238" w:rsidRPr="00CF633D" w:rsidRDefault="00C15238" w:rsidP="00C15238">
            <w:pPr>
              <w:jc w:val="center"/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575F48" w:rsidRPr="00CF633D" w14:paraId="0E61E567" w14:textId="77777777" w:rsidTr="00CF633D">
        <w:trPr>
          <w:trHeight w:val="746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4A3" w14:textId="77777777" w:rsidR="00575F48" w:rsidRPr="00CF633D" w:rsidRDefault="00575F48" w:rsidP="00C15238">
            <w:pPr>
              <w:rPr>
                <w:b/>
                <w:bCs/>
                <w:sz w:val="20"/>
                <w:szCs w:val="20"/>
              </w:rPr>
            </w:pPr>
            <w:r w:rsidRPr="00CF633D">
              <w:rPr>
                <w:b/>
                <w:bCs/>
                <w:color w:val="333333"/>
                <w:sz w:val="20"/>
                <w:szCs w:val="2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450" w14:textId="77777777" w:rsidR="00575F48" w:rsidRPr="00CF633D" w:rsidRDefault="00FE6D05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1</w:t>
            </w:r>
            <w:r w:rsidR="00B9329A" w:rsidRPr="00CF633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575F48" w:rsidRPr="00CF633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посад</w:t>
            </w:r>
            <w:r w:rsidRPr="00CF633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="00575F48" w:rsidRPr="00CF633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державної служби категорії «</w:t>
            </w:r>
            <w:r w:rsidR="00575F48"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В</w:t>
            </w:r>
            <w:r w:rsidR="00575F48" w:rsidRPr="00CF633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- </w:t>
            </w:r>
            <w:r w:rsidR="00E8675A"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головного спеціаліста</w:t>
            </w:r>
            <w:r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="00E8675A"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відділу </w:t>
            </w:r>
            <w:r w:rsidR="00557F5B"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управління персоналом</w:t>
            </w:r>
            <w:r w:rsidR="00964C98" w:rsidRPr="00CF633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.</w:t>
            </w:r>
          </w:p>
        </w:tc>
      </w:tr>
      <w:tr w:rsidR="00C15238" w:rsidRPr="00CF633D" w14:paraId="0885D7BA" w14:textId="77777777" w:rsidTr="00CF633D">
        <w:trPr>
          <w:trHeight w:val="1078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6B4" w14:textId="77777777" w:rsidR="00C15238" w:rsidRPr="00CF633D" w:rsidRDefault="00C15238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0A1" w14:textId="77777777" w:rsidR="00CA3921" w:rsidRPr="00CF633D" w:rsidRDefault="00557F5B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CF633D">
              <w:rPr>
                <w:color w:val="FF0000"/>
                <w:sz w:val="20"/>
                <w:szCs w:val="20"/>
              </w:rPr>
              <w:t>Здійснення заходів з питань управління персоналом у суді щодо працівників патронатної служби, працівників апарату суду, які виконують функції з обслуговування та робітників.</w:t>
            </w:r>
          </w:p>
          <w:p w14:paraId="17F2AFEC" w14:textId="77777777" w:rsidR="00557F5B" w:rsidRPr="00CF633D" w:rsidRDefault="00557F5B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noProof/>
                <w:color w:val="FF0000"/>
                <w:sz w:val="20"/>
                <w:szCs w:val="20"/>
              </w:rPr>
            </w:pPr>
            <w:r w:rsidRPr="00CF633D">
              <w:rPr>
                <w:color w:val="FF0000"/>
                <w:sz w:val="20"/>
                <w:szCs w:val="20"/>
              </w:rPr>
              <w:t xml:space="preserve">Виконання завдань з питань забезпечення </w:t>
            </w:r>
            <w:r w:rsidRPr="00CF633D">
              <w:rPr>
                <w:noProof/>
                <w:color w:val="FF0000"/>
                <w:sz w:val="20"/>
                <w:szCs w:val="20"/>
              </w:rPr>
              <w:t>роботи дисциплінарних комісій.</w:t>
            </w:r>
          </w:p>
          <w:p w14:paraId="5453A363" w14:textId="77777777" w:rsidR="00557F5B" w:rsidRPr="00CF633D" w:rsidRDefault="00557F5B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CF633D">
              <w:rPr>
                <w:color w:val="FF0000"/>
                <w:sz w:val="20"/>
                <w:szCs w:val="20"/>
              </w:rPr>
              <w:t>Виконання завдань з питань забезпечення стажування та практики в суді.</w:t>
            </w:r>
          </w:p>
          <w:p w14:paraId="27AFDEB7" w14:textId="77777777" w:rsidR="00557F5B" w:rsidRPr="00CF633D" w:rsidRDefault="00557F5B" w:rsidP="00557F5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CF633D">
              <w:rPr>
                <w:color w:val="FF0000"/>
                <w:sz w:val="20"/>
                <w:szCs w:val="20"/>
              </w:rPr>
              <w:t>Систематичне опрацювання релевантної нормативно-правової бази та іншої методичної інформації з питань застосування трудового законодавства,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14:paraId="20FFCC7A" w14:textId="77777777" w:rsidR="00557F5B" w:rsidRPr="00CF633D" w:rsidRDefault="00557F5B" w:rsidP="00557F5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CF633D">
              <w:rPr>
                <w:color w:val="FF0000"/>
                <w:sz w:val="20"/>
                <w:szCs w:val="2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14:paraId="10542E6D" w14:textId="77777777" w:rsidR="00557F5B" w:rsidRPr="00CF633D" w:rsidRDefault="00557F5B" w:rsidP="00557F5B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CF633D">
              <w:rPr>
                <w:color w:val="FF0000"/>
                <w:sz w:val="20"/>
                <w:szCs w:val="20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CF633D" w14:paraId="36D8A9AF" w14:textId="77777777" w:rsidTr="00CF633D">
        <w:trPr>
          <w:trHeight w:val="796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07" w14:textId="77777777" w:rsidR="00C15238" w:rsidRPr="00CF633D" w:rsidRDefault="00C15238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FD1" w14:textId="3097AD4D" w:rsidR="00613D46" w:rsidRPr="00CF633D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3D46"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посадовий оклад </w:t>
            </w:r>
            <w:r w:rsidR="00964C98"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A36BEA" w:rsidRPr="001E16F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9880</w:t>
            </w:r>
            <w:r w:rsidR="00964C98"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14:paraId="1BCCE1AF" w14:textId="77777777" w:rsidR="00B71720" w:rsidRPr="00CF633D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надбавки, доплати, премії та компенсації відповідно до статті 52 Закону України "Про державну службу";</w:t>
            </w:r>
          </w:p>
          <w:p w14:paraId="1DFABAB0" w14:textId="77777777" w:rsidR="00C15238" w:rsidRPr="00CF633D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надбавки до посадового окладу за ранг </w:t>
            </w:r>
            <w:r w:rsidRPr="00CF633D">
              <w:rPr>
                <w:rStyle w:val="212pt"/>
                <w:rFonts w:eastAsia="Calibri"/>
                <w:sz w:val="20"/>
                <w:szCs w:val="20"/>
              </w:rPr>
              <w:t>державного службовця відповідно до постанови</w:t>
            </w: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633D">
              <w:rPr>
                <w:rStyle w:val="212pt"/>
                <w:rFonts w:eastAsia="Calibri"/>
                <w:sz w:val="20"/>
                <w:szCs w:val="20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CF633D" w14:paraId="5D121866" w14:textId="77777777" w:rsidTr="00CF633D">
        <w:trPr>
          <w:trHeight w:val="346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DCF" w14:textId="77777777" w:rsidR="00C15238" w:rsidRPr="00CF633D" w:rsidRDefault="00C15238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23B" w14:textId="407717A4" w:rsidR="004A5CD9" w:rsidRPr="00CF633D" w:rsidRDefault="00140C82" w:rsidP="00AC41B5">
            <w:p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>Строкове призначення:</w:t>
            </w:r>
          </w:p>
          <w:p w14:paraId="5DD0F445" w14:textId="77777777" w:rsidR="004A5CD9" w:rsidRPr="00CF633D" w:rsidRDefault="00140C82" w:rsidP="00140C82">
            <w:pPr>
              <w:pStyle w:val="ac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>на період дії воєнного стану та до дня визначення переможця конкурсу на відповідну посаду після припинення чи скасування воєнного стану;</w:t>
            </w:r>
          </w:p>
          <w:p w14:paraId="3437D5CE" w14:textId="77777777" w:rsidR="00140C82" w:rsidRPr="00CF633D" w:rsidRDefault="00140C82" w:rsidP="00140C82">
            <w:pPr>
              <w:pStyle w:val="ac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>граничний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CF633D" w14:paraId="55BDB0FB" w14:textId="77777777" w:rsidTr="00CF633D">
        <w:trPr>
          <w:trHeight w:val="148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5B8" w14:textId="77777777" w:rsidR="00C15238" w:rsidRPr="00CF633D" w:rsidRDefault="00140C82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690" w14:textId="77777777" w:rsidR="00E43FB7" w:rsidRPr="00CF633D" w:rsidRDefault="00E43FB7" w:rsidP="00E43FB7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601"/>
              <w:jc w:val="both"/>
              <w:rPr>
                <w:sz w:val="20"/>
                <w:szCs w:val="20"/>
                <w:lang w:bidi="uk-UA"/>
              </w:rPr>
            </w:pPr>
            <w:r w:rsidRPr="00CF633D">
              <w:rPr>
                <w:sz w:val="20"/>
                <w:szCs w:val="20"/>
                <w:lang w:bidi="uk-UA"/>
              </w:rPr>
              <w:t>заповнену особову картку встановленого зразка;</w:t>
            </w:r>
          </w:p>
          <w:p w14:paraId="591C9088" w14:textId="77777777" w:rsidR="00E43FB7" w:rsidRPr="00CF633D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CF633D">
              <w:rPr>
                <w:sz w:val="20"/>
                <w:szCs w:val="20"/>
                <w:lang w:bidi="uk-UA"/>
              </w:rPr>
              <w:t>документ, що підтверджує наявність громадянства України;</w:t>
            </w:r>
          </w:p>
          <w:p w14:paraId="37E192BD" w14:textId="77777777" w:rsidR="00E43FB7" w:rsidRPr="00CF633D" w:rsidRDefault="00E43FB7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CF633D">
              <w:rPr>
                <w:sz w:val="20"/>
                <w:szCs w:val="20"/>
                <w:lang w:bidi="uk-UA"/>
              </w:rPr>
              <w:t>документ, що підтверджує наявність відповідного ступеня вищої освіти;</w:t>
            </w:r>
          </w:p>
          <w:p w14:paraId="63C734A0" w14:textId="77777777" w:rsidR="00E43FB7" w:rsidRPr="00CF633D" w:rsidRDefault="0031331F" w:rsidP="00E43FB7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CF633D">
              <w:rPr>
                <w:sz w:val="20"/>
                <w:szCs w:val="20"/>
                <w:lang w:bidi="uk-UA"/>
              </w:rPr>
              <w:t>відомості про стаж роботи, стаж державної служби (за наявності), досвід роботи на відповідних посадах у відповідній сфері, та на керівних посадах (за наявності відповідних вимог);</w:t>
            </w:r>
          </w:p>
          <w:p w14:paraId="251A801C" w14:textId="4A361722" w:rsidR="007A53A3" w:rsidRPr="00CF633D" w:rsidRDefault="00E43FB7" w:rsidP="00CF633D">
            <w:pPr>
              <w:pStyle w:val="ac"/>
              <w:widowControl w:val="0"/>
              <w:numPr>
                <w:ilvl w:val="0"/>
                <w:numId w:val="24"/>
              </w:numPr>
              <w:tabs>
                <w:tab w:val="left" w:pos="456"/>
              </w:tabs>
              <w:spacing w:line="274" w:lineRule="exact"/>
              <w:ind w:left="0" w:firstLine="601"/>
              <w:jc w:val="both"/>
              <w:rPr>
                <w:sz w:val="20"/>
                <w:szCs w:val="20"/>
                <w:lang w:bidi="uk-UA"/>
              </w:rPr>
            </w:pPr>
            <w:r w:rsidRPr="00CF633D">
              <w:rPr>
                <w:sz w:val="20"/>
                <w:szCs w:val="20"/>
                <w:shd w:val="clear" w:color="auto" w:fill="FFFFFF"/>
              </w:rPr>
              <w:t>підтвердження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рік.</w:t>
            </w:r>
          </w:p>
          <w:p w14:paraId="04B17709" w14:textId="77777777" w:rsidR="007A53A3" w:rsidRPr="00CF633D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Документи подаються </w:t>
            </w:r>
            <w:r w:rsidR="00D04E3D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особою особисто </w:t>
            </w: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за </w:t>
            </w:r>
            <w:proofErr w:type="spellStart"/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адресою</w:t>
            </w:r>
            <w:proofErr w:type="spellEnd"/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: м. Ужгород, вул. Загорська, буд. № 53 </w:t>
            </w:r>
            <w:proofErr w:type="spellStart"/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каб</w:t>
            </w:r>
            <w:proofErr w:type="spellEnd"/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. №35.</w:t>
            </w:r>
          </w:p>
          <w:p w14:paraId="273044FA" w14:textId="77777777" w:rsidR="007A53A3" w:rsidRPr="00CF633D" w:rsidRDefault="00D04E3D" w:rsidP="004E388E">
            <w:pPr>
              <w:widowControl w:val="0"/>
              <w:ind w:firstLine="743"/>
              <w:jc w:val="both"/>
              <w:rPr>
                <w:sz w:val="20"/>
                <w:szCs w:val="20"/>
              </w:rPr>
            </w:pP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Документи</w:t>
            </w:r>
            <w:r w:rsidR="004A5CD9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</w:t>
            </w:r>
            <w:r w:rsidR="00B71720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прийма</w:t>
            </w: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ю</w:t>
            </w:r>
            <w:r w:rsidR="00B71720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ться</w:t>
            </w:r>
            <w:r w:rsidR="00140C82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щоденно</w:t>
            </w: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з одночасним проведенням співбесіди за фізичної присутності особи</w:t>
            </w:r>
            <w:r w:rsidR="007A53A3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, у робочі години суду:</w:t>
            </w:r>
          </w:p>
          <w:p w14:paraId="01D2E0D9" w14:textId="77777777" w:rsidR="007A53A3" w:rsidRPr="00CF633D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 xml:space="preserve">Пн-Пт з </w:t>
            </w:r>
            <w:r w:rsidRPr="00CF633D">
              <w:rPr>
                <w:color w:val="FF0000"/>
                <w:sz w:val="20"/>
                <w:szCs w:val="20"/>
              </w:rPr>
              <w:t>08:00</w:t>
            </w:r>
            <w:r w:rsidRPr="00CF633D">
              <w:rPr>
                <w:sz w:val="20"/>
                <w:szCs w:val="20"/>
              </w:rPr>
              <w:t xml:space="preserve"> до </w:t>
            </w:r>
            <w:r w:rsidRPr="00CF633D">
              <w:rPr>
                <w:color w:val="FF0000"/>
                <w:sz w:val="20"/>
                <w:szCs w:val="20"/>
              </w:rPr>
              <w:t>17:00</w:t>
            </w:r>
            <w:r w:rsidRPr="00CF633D">
              <w:rPr>
                <w:sz w:val="20"/>
                <w:szCs w:val="20"/>
              </w:rPr>
              <w:t xml:space="preserve"> год; </w:t>
            </w:r>
          </w:p>
          <w:p w14:paraId="120896E3" w14:textId="77777777" w:rsidR="007A53A3" w:rsidRPr="00CF633D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 xml:space="preserve">перерва з </w:t>
            </w:r>
            <w:r w:rsidRPr="00CF633D">
              <w:rPr>
                <w:color w:val="FF0000"/>
                <w:sz w:val="20"/>
                <w:szCs w:val="20"/>
              </w:rPr>
              <w:t>12:00</w:t>
            </w:r>
            <w:r w:rsidRPr="00CF633D">
              <w:rPr>
                <w:sz w:val="20"/>
                <w:szCs w:val="20"/>
              </w:rPr>
              <w:t xml:space="preserve"> до </w:t>
            </w:r>
            <w:r w:rsidRPr="00CF633D">
              <w:rPr>
                <w:color w:val="FF0000"/>
                <w:sz w:val="20"/>
                <w:szCs w:val="20"/>
              </w:rPr>
              <w:t>13:00</w:t>
            </w:r>
            <w:r w:rsidRPr="00CF633D">
              <w:rPr>
                <w:sz w:val="20"/>
                <w:szCs w:val="20"/>
              </w:rPr>
              <w:t xml:space="preserve"> год; </w:t>
            </w:r>
          </w:p>
          <w:p w14:paraId="6E9142D4" w14:textId="77777777" w:rsidR="00C15238" w:rsidRPr="00CF633D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>Сб-Нд – вихідний.</w:t>
            </w:r>
          </w:p>
        </w:tc>
      </w:tr>
      <w:tr w:rsidR="005E239E" w:rsidRPr="00CF633D" w14:paraId="113E4B26" w14:textId="77777777" w:rsidTr="00CF633D">
        <w:trPr>
          <w:trHeight w:val="234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1A9" w14:textId="77777777" w:rsidR="005E239E" w:rsidRPr="00CF633D" w:rsidRDefault="005E239E" w:rsidP="004A5CD9">
            <w:pPr>
              <w:rPr>
                <w:b/>
                <w:bCs/>
                <w:sz w:val="20"/>
                <w:szCs w:val="20"/>
              </w:rPr>
            </w:pPr>
            <w:r w:rsidRPr="00CF633D">
              <w:rPr>
                <w:rStyle w:val="212pt"/>
                <w:b/>
                <w:bCs/>
                <w:color w:val="auto"/>
                <w:sz w:val="20"/>
                <w:szCs w:val="20"/>
              </w:rPr>
              <w:t>Додаткові (необов’язкові) документи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07D" w14:textId="77777777" w:rsidR="005E239E" w:rsidRPr="00CF633D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з</w:t>
            </w:r>
            <w:r w:rsidR="005E239E"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CF633D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;</w:t>
            </w:r>
          </w:p>
          <w:p w14:paraId="77109B0E" w14:textId="77777777" w:rsidR="00140C82" w:rsidRPr="00CF633D" w:rsidRDefault="00D04E3D" w:rsidP="007A53A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к</w:t>
            </w:r>
            <w:r w:rsidR="00140C82" w:rsidRPr="00CF633D">
              <w:rPr>
                <w:color w:val="000000"/>
                <w:sz w:val="20"/>
                <w:szCs w:val="20"/>
                <w:lang w:bidi="uk-UA"/>
              </w:rPr>
              <w:t>опі</w:t>
            </w:r>
            <w:r w:rsidR="007A53A3" w:rsidRPr="00CF633D">
              <w:rPr>
                <w:color w:val="000000"/>
                <w:sz w:val="20"/>
                <w:szCs w:val="20"/>
                <w:lang w:bidi="uk-UA"/>
              </w:rPr>
              <w:t>я</w:t>
            </w:r>
            <w:r w:rsidR="00140C82" w:rsidRPr="00CF633D">
              <w:rPr>
                <w:color w:val="000000"/>
                <w:sz w:val="20"/>
                <w:szCs w:val="20"/>
                <w:lang w:bidi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CF633D">
              <w:rPr>
                <w:color w:val="000000"/>
                <w:sz w:val="20"/>
                <w:szCs w:val="20"/>
                <w:lang w:bidi="uk-UA"/>
              </w:rPr>
              <w:t>;</w:t>
            </w:r>
          </w:p>
          <w:p w14:paraId="53196B82" w14:textId="77777777" w:rsidR="00D04E3D" w:rsidRPr="00CF633D" w:rsidRDefault="00D04E3D" w:rsidP="007A53A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Інші документи, за бажанням особи.</w:t>
            </w:r>
          </w:p>
        </w:tc>
      </w:tr>
      <w:tr w:rsidR="005E239E" w:rsidRPr="00CF633D" w14:paraId="51C52400" w14:textId="77777777" w:rsidTr="00CF633D">
        <w:trPr>
          <w:trHeight w:val="1399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05" w14:textId="77777777" w:rsidR="005E239E" w:rsidRPr="00CF633D" w:rsidRDefault="00140C82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18C" w14:textId="77777777" w:rsidR="005E239E" w:rsidRPr="00CF633D" w:rsidRDefault="001D1F60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МИКУЛАНИНЕЦЬ Роман Володимирович</w:t>
            </w:r>
            <w:r w:rsidR="005E239E"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2E50662" w14:textId="77777777" w:rsidR="005E239E" w:rsidRPr="00CF633D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 (0312)6</w:t>
            </w:r>
            <w:r w:rsidR="00920E43"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47249</w:t>
            </w:r>
          </w:p>
          <w:p w14:paraId="5732C53A" w14:textId="77777777" w:rsidR="005E239E" w:rsidRPr="00CF633D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е/а: </w:t>
            </w:r>
            <w:hyperlink r:id="rId8" w:history="1"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hrm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ug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zk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court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633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5E239E" w:rsidRPr="00CF633D" w14:paraId="74BE2801" w14:textId="77777777" w:rsidTr="00CF633D">
        <w:trPr>
          <w:trHeight w:val="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2FD5A" w14:textId="77777777" w:rsidR="005E239E" w:rsidRPr="00CF633D" w:rsidRDefault="005E239E" w:rsidP="00C15238">
            <w:pPr>
              <w:jc w:val="center"/>
              <w:rPr>
                <w:b/>
                <w:sz w:val="20"/>
                <w:szCs w:val="20"/>
              </w:rPr>
            </w:pPr>
            <w:r w:rsidRPr="00CF633D">
              <w:rPr>
                <w:b/>
                <w:bCs/>
                <w:sz w:val="20"/>
                <w:szCs w:val="20"/>
              </w:rPr>
              <w:t>КВАЛІФІКАЦІЙНІ ВИМОГИ</w:t>
            </w:r>
          </w:p>
        </w:tc>
      </w:tr>
      <w:tr w:rsidR="005E239E" w:rsidRPr="00CF633D" w14:paraId="678E22AE" w14:textId="77777777" w:rsidTr="00CF633D">
        <w:trPr>
          <w:trHeight w:val="65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50D" w14:textId="77777777" w:rsidR="005E239E" w:rsidRPr="00CF633D" w:rsidRDefault="005E239E" w:rsidP="00CF633D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2C6" w14:textId="77777777" w:rsidR="005E239E" w:rsidRPr="00CF633D" w:rsidRDefault="005E239E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Освіта</w:t>
            </w:r>
            <w:r w:rsidRPr="00CF633D">
              <w:rPr>
                <w:b/>
                <w:sz w:val="20"/>
                <w:szCs w:val="20"/>
              </w:rPr>
              <w:tab/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19B" w14:textId="77777777" w:rsidR="005E239E" w:rsidRPr="00CF633D" w:rsidRDefault="00462ABB" w:rsidP="002504EE">
            <w:p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>вища освіта за освітнім ступенем 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CF633D" w14:paraId="2E47C545" w14:textId="77777777" w:rsidTr="00CF633D">
        <w:trPr>
          <w:trHeight w:val="2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24A" w14:textId="77777777" w:rsidR="005E239E" w:rsidRPr="00CF633D" w:rsidRDefault="005E239E" w:rsidP="00CF633D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BFF" w14:textId="77777777" w:rsidR="005E239E" w:rsidRPr="00CF633D" w:rsidRDefault="005E239E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Досвід роботи</w:t>
            </w:r>
            <w:r w:rsidRPr="00CF633D">
              <w:rPr>
                <w:b/>
                <w:sz w:val="20"/>
                <w:szCs w:val="20"/>
              </w:rPr>
              <w:tab/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AAE" w14:textId="77777777" w:rsidR="005E239E" w:rsidRPr="00CF633D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CF633D" w14:paraId="0D0B56F1" w14:textId="77777777" w:rsidTr="00CF633D">
        <w:trPr>
          <w:trHeight w:val="371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CAA" w14:textId="77777777" w:rsidR="005E239E" w:rsidRPr="00CF633D" w:rsidRDefault="005E239E" w:rsidP="00CF633D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C02" w14:textId="77777777" w:rsidR="005E239E" w:rsidRPr="00CF633D" w:rsidRDefault="005E239E" w:rsidP="00C15238">
            <w:pPr>
              <w:rPr>
                <w:b/>
                <w:sz w:val="20"/>
                <w:szCs w:val="20"/>
              </w:rPr>
            </w:pPr>
            <w:r w:rsidRPr="00CF633D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AE" w14:textId="77777777" w:rsidR="005E239E" w:rsidRPr="00CF633D" w:rsidRDefault="005E239E" w:rsidP="00C15238">
            <w:pPr>
              <w:jc w:val="both"/>
              <w:rPr>
                <w:sz w:val="20"/>
                <w:szCs w:val="20"/>
              </w:rPr>
            </w:pPr>
            <w:r w:rsidRPr="00CF633D">
              <w:rPr>
                <w:sz w:val="20"/>
                <w:szCs w:val="20"/>
              </w:rPr>
              <w:t xml:space="preserve">вільне володіння державною мовою </w:t>
            </w:r>
          </w:p>
        </w:tc>
      </w:tr>
      <w:tr w:rsidR="005E239E" w:rsidRPr="00CF633D" w14:paraId="01904D15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0713116E" w14:textId="77777777" w:rsidR="005E239E" w:rsidRPr="00CF633D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ВИМОГИ ДО КОМПЕТЕНТНОСТІ</w:t>
            </w:r>
          </w:p>
        </w:tc>
      </w:tr>
      <w:tr w:rsidR="005E239E" w:rsidRPr="00CF633D" w14:paraId="754D9BC0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21" w:type="dxa"/>
            <w:shd w:val="clear" w:color="auto" w:fill="auto"/>
            <w:vAlign w:val="center"/>
          </w:tcPr>
          <w:p w14:paraId="17E9C0E0" w14:textId="77777777" w:rsidR="005E239E" w:rsidRPr="00CF633D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D990539" w14:textId="77777777" w:rsidR="005E239E" w:rsidRPr="00CF633D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14:paraId="726A5BB8" w14:textId="77777777" w:rsidR="005E239E" w:rsidRPr="00CF633D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Компетентності</w:t>
            </w:r>
          </w:p>
        </w:tc>
      </w:tr>
      <w:tr w:rsidR="00CA3921" w:rsidRPr="00CF633D" w14:paraId="6085A8B8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21" w:type="dxa"/>
            <w:shd w:val="clear" w:color="auto" w:fill="auto"/>
          </w:tcPr>
          <w:p w14:paraId="3D5D02F8" w14:textId="77777777" w:rsidR="00CA3921" w:rsidRPr="00CF633D" w:rsidRDefault="00CA3921" w:rsidP="00CF633D">
            <w:pPr>
              <w:pStyle w:val="rvps2"/>
              <w:spacing w:before="0"/>
              <w:rPr>
                <w:b/>
                <w:bCs/>
                <w:sz w:val="20"/>
                <w:szCs w:val="20"/>
                <w:lang w:val="uk-UA"/>
              </w:rPr>
            </w:pPr>
            <w:r w:rsidRPr="00CF633D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3447C56D" w14:textId="77777777" w:rsidR="00CA3921" w:rsidRPr="00CF633D" w:rsidRDefault="00CA3921" w:rsidP="00CA3921">
            <w:pPr>
              <w:rPr>
                <w:rStyle w:val="20"/>
                <w:b/>
                <w:color w:val="auto"/>
                <w:sz w:val="20"/>
                <w:szCs w:val="20"/>
              </w:rPr>
            </w:pPr>
            <w:r w:rsidRPr="00CF633D">
              <w:rPr>
                <w:rStyle w:val="212pt"/>
                <w:b/>
                <w:bCs/>
                <w:sz w:val="20"/>
                <w:szCs w:val="20"/>
              </w:rPr>
              <w:t>Самоорганізація та самостійність в роботі</w:t>
            </w:r>
          </w:p>
        </w:tc>
        <w:tc>
          <w:tcPr>
            <w:tcW w:w="8260" w:type="dxa"/>
            <w:gridSpan w:val="2"/>
            <w:shd w:val="clear" w:color="auto" w:fill="auto"/>
          </w:tcPr>
          <w:p w14:paraId="406DBE90" w14:textId="77777777" w:rsidR="00CA3921" w:rsidRPr="00CF633D" w:rsidRDefault="00CA3921" w:rsidP="00CF633D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F633D">
              <w:rPr>
                <w:rStyle w:val="212pt"/>
                <w:sz w:val="20"/>
                <w:szCs w:val="20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4D347D98" w14:textId="77777777" w:rsidR="00CA3921" w:rsidRPr="00CF633D" w:rsidRDefault="00CA3921" w:rsidP="00CF633D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F633D">
              <w:rPr>
                <w:rStyle w:val="212pt"/>
                <w:sz w:val="20"/>
                <w:szCs w:val="20"/>
              </w:rPr>
              <w:t xml:space="preserve">здатність до </w:t>
            </w:r>
            <w:proofErr w:type="spellStart"/>
            <w:r w:rsidRPr="00CF633D">
              <w:rPr>
                <w:rStyle w:val="212pt"/>
                <w:sz w:val="20"/>
                <w:szCs w:val="20"/>
              </w:rPr>
              <w:t>самомотивації</w:t>
            </w:r>
            <w:proofErr w:type="spellEnd"/>
            <w:r w:rsidRPr="00CF633D">
              <w:rPr>
                <w:rStyle w:val="212pt"/>
                <w:sz w:val="20"/>
                <w:szCs w:val="20"/>
              </w:rPr>
              <w:t xml:space="preserve"> (самоуправління);</w:t>
            </w:r>
          </w:p>
          <w:p w14:paraId="71C2FD8B" w14:textId="77777777" w:rsidR="00CA3921" w:rsidRPr="00CF633D" w:rsidRDefault="00CA3921" w:rsidP="00CF633D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Style w:val="212pt"/>
                <w:rFonts w:eastAsia="Calibri"/>
                <w:sz w:val="20"/>
                <w:szCs w:val="20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5E239E" w:rsidRPr="00CF633D" w14:paraId="58D4E227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21" w:type="dxa"/>
            <w:shd w:val="clear" w:color="auto" w:fill="auto"/>
          </w:tcPr>
          <w:p w14:paraId="6566C606" w14:textId="19D63029" w:rsidR="005E239E" w:rsidRPr="00CF633D" w:rsidRDefault="00E37322" w:rsidP="00CF633D">
            <w:pPr>
              <w:pStyle w:val="rvps2"/>
              <w:spacing w:before="0"/>
              <w:rPr>
                <w:b/>
                <w:sz w:val="20"/>
                <w:szCs w:val="20"/>
                <w:lang w:val="uk-UA"/>
              </w:rPr>
            </w:pPr>
            <w:r w:rsidRPr="00CF633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32C7B5D0" w14:textId="77777777" w:rsidR="005E239E" w:rsidRPr="00CF633D" w:rsidRDefault="002504EE" w:rsidP="00C15238">
            <w:pPr>
              <w:pStyle w:val="rvps2"/>
              <w:spacing w:before="0"/>
              <w:rPr>
                <w:b/>
                <w:sz w:val="20"/>
                <w:szCs w:val="20"/>
              </w:rPr>
            </w:pPr>
            <w:r w:rsidRPr="00CF633D">
              <w:rPr>
                <w:rStyle w:val="20"/>
                <w:b/>
                <w:color w:val="auto"/>
                <w:sz w:val="20"/>
                <w:szCs w:val="20"/>
              </w:rPr>
              <w:t>Відповідальність</w:t>
            </w:r>
          </w:p>
        </w:tc>
        <w:tc>
          <w:tcPr>
            <w:tcW w:w="8260" w:type="dxa"/>
            <w:gridSpan w:val="2"/>
            <w:shd w:val="clear" w:color="auto" w:fill="auto"/>
          </w:tcPr>
          <w:p w14:paraId="3296BA0A" w14:textId="77777777" w:rsidR="005E239E" w:rsidRPr="00CF633D" w:rsidRDefault="002504EE" w:rsidP="00CF633D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CF633D">
              <w:rPr>
                <w:rStyle w:val="20"/>
                <w:sz w:val="20"/>
                <w:szCs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14:paraId="5B6BE46D" w14:textId="77777777" w:rsidR="002504EE" w:rsidRPr="00CF633D" w:rsidRDefault="002504EE" w:rsidP="00CF633D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CF633D">
              <w:rPr>
                <w:rStyle w:val="20"/>
                <w:sz w:val="20"/>
                <w:szCs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5271EC9" w14:textId="77777777" w:rsidR="002504EE" w:rsidRPr="00CF633D" w:rsidRDefault="002504EE" w:rsidP="00CF633D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rStyle w:val="20"/>
                <w:sz w:val="20"/>
                <w:szCs w:val="20"/>
              </w:rPr>
              <w:t xml:space="preserve">здатність брати на себе </w:t>
            </w:r>
            <w:proofErr w:type="spellStart"/>
            <w:r w:rsidRPr="00CF633D">
              <w:rPr>
                <w:rStyle w:val="20"/>
                <w:sz w:val="20"/>
                <w:szCs w:val="20"/>
              </w:rPr>
              <w:t>зобов</w:t>
            </w:r>
            <w:proofErr w:type="spellEnd"/>
            <w:r w:rsidRPr="00CF633D">
              <w:rPr>
                <w:rStyle w:val="20"/>
                <w:sz w:val="20"/>
                <w:szCs w:val="20"/>
                <w:lang w:val="ru-RU"/>
              </w:rPr>
              <w:t>’</w:t>
            </w:r>
            <w:proofErr w:type="spellStart"/>
            <w:r w:rsidRPr="00CF633D">
              <w:rPr>
                <w:rStyle w:val="20"/>
                <w:sz w:val="20"/>
                <w:szCs w:val="20"/>
              </w:rPr>
              <w:t>язання</w:t>
            </w:r>
            <w:proofErr w:type="spellEnd"/>
            <w:r w:rsidRPr="00CF633D">
              <w:rPr>
                <w:rStyle w:val="20"/>
                <w:sz w:val="20"/>
                <w:szCs w:val="20"/>
              </w:rPr>
              <w:t>, чітко їх  дотримуватись і виконувати</w:t>
            </w:r>
            <w:r w:rsidR="00400514" w:rsidRPr="00CF633D">
              <w:rPr>
                <w:rStyle w:val="20"/>
                <w:sz w:val="20"/>
                <w:szCs w:val="20"/>
              </w:rPr>
              <w:t>.</w:t>
            </w:r>
          </w:p>
        </w:tc>
      </w:tr>
      <w:tr w:rsidR="00557F5B" w:rsidRPr="00CF633D" w14:paraId="07E86CC3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21" w:type="dxa"/>
            <w:shd w:val="clear" w:color="auto" w:fill="auto"/>
          </w:tcPr>
          <w:p w14:paraId="7ECE4ECB" w14:textId="34FD4FB7" w:rsidR="00557F5B" w:rsidRPr="00CF633D" w:rsidRDefault="00E37322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14:paraId="4BB1AB2B" w14:textId="77777777" w:rsidR="00557F5B" w:rsidRPr="00CF633D" w:rsidRDefault="00557F5B" w:rsidP="00557F5B">
            <w:pPr>
              <w:spacing w:line="240" w:lineRule="exact"/>
              <w:rPr>
                <w:b/>
                <w:sz w:val="20"/>
                <w:szCs w:val="20"/>
              </w:rPr>
            </w:pPr>
            <w:r w:rsidRPr="00CF633D">
              <w:rPr>
                <w:b/>
                <w:color w:val="000000"/>
                <w:sz w:val="20"/>
                <w:szCs w:val="20"/>
                <w:lang w:bidi="uk-UA"/>
              </w:rPr>
              <w:t>Цифрова</w:t>
            </w:r>
          </w:p>
          <w:p w14:paraId="7A008056" w14:textId="77777777" w:rsidR="00557F5B" w:rsidRPr="00CF633D" w:rsidRDefault="00557F5B" w:rsidP="00557F5B">
            <w:pPr>
              <w:spacing w:line="240" w:lineRule="exact"/>
              <w:rPr>
                <w:b/>
                <w:sz w:val="20"/>
                <w:szCs w:val="20"/>
              </w:rPr>
            </w:pPr>
            <w:r w:rsidRPr="00CF633D">
              <w:rPr>
                <w:b/>
                <w:color w:val="000000"/>
                <w:sz w:val="20"/>
                <w:szCs w:val="20"/>
                <w:lang w:bidi="uk-UA"/>
              </w:rPr>
              <w:t>грамотність</w:t>
            </w:r>
          </w:p>
          <w:p w14:paraId="00485CC8" w14:textId="77777777" w:rsidR="00557F5B" w:rsidRPr="00CF633D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260" w:type="dxa"/>
            <w:gridSpan w:val="2"/>
            <w:shd w:val="clear" w:color="auto" w:fill="auto"/>
          </w:tcPr>
          <w:p w14:paraId="731C09BE" w14:textId="77777777" w:rsidR="00557F5B" w:rsidRPr="00CF633D" w:rsidRDefault="00557F5B" w:rsidP="00CF633D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15AEBADC" w14:textId="77777777" w:rsidR="00557F5B" w:rsidRPr="00CF633D" w:rsidRDefault="00557F5B" w:rsidP="00CF633D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B433CF2" w14:textId="77777777" w:rsidR="00557F5B" w:rsidRPr="00CF633D" w:rsidRDefault="00557F5B" w:rsidP="00CF633D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860482" w14:textId="77777777" w:rsidR="00557F5B" w:rsidRPr="00CF633D" w:rsidRDefault="00557F5B" w:rsidP="00CF633D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6967949D" w14:textId="77777777" w:rsidR="00557F5B" w:rsidRPr="00CF633D" w:rsidRDefault="00557F5B" w:rsidP="00CF633D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5BD3D60" w14:textId="77777777" w:rsidR="00557F5B" w:rsidRPr="00CF633D" w:rsidRDefault="00557F5B" w:rsidP="00CF633D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CF633D">
              <w:rPr>
                <w:color w:val="000000"/>
                <w:sz w:val="20"/>
                <w:szCs w:val="2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57F5B" w:rsidRPr="00CF633D" w14:paraId="12C86648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7AA122FE" w14:textId="77777777" w:rsidR="00557F5B" w:rsidRPr="00CF633D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</w:tr>
      <w:tr w:rsidR="00557F5B" w:rsidRPr="00CF633D" w14:paraId="252785D7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1" w:type="dxa"/>
            <w:shd w:val="clear" w:color="auto" w:fill="auto"/>
          </w:tcPr>
          <w:p w14:paraId="2D08A350" w14:textId="77777777" w:rsidR="00557F5B" w:rsidRPr="00CF633D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6DEEA8" w14:textId="77777777" w:rsidR="00557F5B" w:rsidRPr="00CF633D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260" w:type="dxa"/>
            <w:gridSpan w:val="2"/>
            <w:shd w:val="clear" w:color="auto" w:fill="auto"/>
          </w:tcPr>
          <w:p w14:paraId="77697E84" w14:textId="77777777" w:rsidR="00557F5B" w:rsidRPr="00CF633D" w:rsidRDefault="00557F5B" w:rsidP="00557F5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Компоненти вимоги</w:t>
            </w:r>
          </w:p>
        </w:tc>
      </w:tr>
      <w:tr w:rsidR="00557F5B" w:rsidRPr="00CF633D" w14:paraId="7049CDD5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1" w:type="dxa"/>
            <w:shd w:val="clear" w:color="auto" w:fill="auto"/>
          </w:tcPr>
          <w:p w14:paraId="7846548E" w14:textId="77777777" w:rsidR="00557F5B" w:rsidRPr="00CF633D" w:rsidRDefault="00557F5B" w:rsidP="00CF633D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3D26C86B" w14:textId="77777777" w:rsidR="00557F5B" w:rsidRPr="00CF633D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Знання законодавства</w:t>
            </w:r>
          </w:p>
        </w:tc>
        <w:tc>
          <w:tcPr>
            <w:tcW w:w="8260" w:type="dxa"/>
            <w:gridSpan w:val="2"/>
            <w:shd w:val="clear" w:color="auto" w:fill="auto"/>
          </w:tcPr>
          <w:p w14:paraId="13E37C07" w14:textId="77777777" w:rsidR="00557F5B" w:rsidRPr="00CF633D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Конституція України; </w:t>
            </w:r>
          </w:p>
          <w:p w14:paraId="1919D324" w14:textId="77777777" w:rsidR="00557F5B" w:rsidRPr="00CF633D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«Про державну службу»; </w:t>
            </w:r>
          </w:p>
          <w:p w14:paraId="0EC5C135" w14:textId="77777777" w:rsidR="00557F5B" w:rsidRPr="00CF633D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запобігання корупції»;</w:t>
            </w:r>
          </w:p>
          <w:p w14:paraId="5391B969" w14:textId="77777777" w:rsidR="00557F5B" w:rsidRPr="00CF633D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захист персональних даних»;</w:t>
            </w:r>
          </w:p>
          <w:p w14:paraId="1882E2F7" w14:textId="77777777" w:rsidR="00557F5B" w:rsidRPr="00CF633D" w:rsidRDefault="00557F5B" w:rsidP="00557F5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557F5B" w:rsidRPr="00CF633D" w14:paraId="05B84EF1" w14:textId="77777777" w:rsidTr="00CF6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1" w:type="dxa"/>
            <w:shd w:val="clear" w:color="auto" w:fill="auto"/>
          </w:tcPr>
          <w:p w14:paraId="5A6A55BE" w14:textId="77777777" w:rsidR="00557F5B" w:rsidRPr="00CF633D" w:rsidRDefault="00557F5B" w:rsidP="00CF633D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3C68537C" w14:textId="77777777" w:rsidR="00557F5B" w:rsidRPr="00CF633D" w:rsidRDefault="00557F5B" w:rsidP="00557F5B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F633D">
              <w:rPr>
                <w:rFonts w:ascii="Times New Roman" w:hAnsi="Times New Roman"/>
                <w:b/>
                <w:sz w:val="20"/>
              </w:rPr>
              <w:t xml:space="preserve">Знання законодавства у сфері </w:t>
            </w:r>
          </w:p>
        </w:tc>
        <w:tc>
          <w:tcPr>
            <w:tcW w:w="8260" w:type="dxa"/>
            <w:gridSpan w:val="2"/>
            <w:shd w:val="clear" w:color="auto" w:fill="auto"/>
          </w:tcPr>
          <w:p w14:paraId="09578063" w14:textId="77777777" w:rsidR="00557F5B" w:rsidRPr="00CF633D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CF633D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CF633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F633D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CF633D">
              <w:rPr>
                <w:rFonts w:ascii="Times New Roman" w:hAnsi="Times New Roman" w:cs="Times New Roman"/>
                <w:sz w:val="20"/>
                <w:szCs w:val="20"/>
              </w:rPr>
              <w:t>судоустрій</w:t>
            </w:r>
            <w:proofErr w:type="spellEnd"/>
            <w:r w:rsidRPr="00CF633D">
              <w:rPr>
                <w:rFonts w:ascii="Times New Roman" w:hAnsi="Times New Roman" w:cs="Times New Roman"/>
                <w:sz w:val="20"/>
                <w:szCs w:val="20"/>
              </w:rPr>
              <w:t xml:space="preserve"> і статус </w:t>
            </w:r>
            <w:proofErr w:type="spellStart"/>
            <w:r w:rsidRPr="00CF633D">
              <w:rPr>
                <w:rFonts w:ascii="Times New Roman" w:hAnsi="Times New Roman" w:cs="Times New Roman"/>
                <w:sz w:val="20"/>
                <w:szCs w:val="20"/>
              </w:rPr>
              <w:t>суддів</w:t>
            </w:r>
            <w:proofErr w:type="spellEnd"/>
            <w:r w:rsidRPr="00CF633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7CE4FC40" w14:textId="77777777" w:rsidR="00557F5B" w:rsidRPr="00CF633D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 Кодекс законів про працю;</w:t>
            </w:r>
          </w:p>
          <w:p w14:paraId="77AE1C7B" w14:textId="77777777" w:rsidR="00557F5B" w:rsidRPr="00CF633D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6D8796FD" w14:textId="77777777" w:rsidR="00557F5B" w:rsidRPr="00CF633D" w:rsidRDefault="00557F5B" w:rsidP="00557F5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3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Національного агентства України з питань державної служби від 03.03.2016  № 47 «Про затвердження Типового положення про службу управління персоналом державного органу».</w:t>
            </w:r>
          </w:p>
        </w:tc>
      </w:tr>
    </w:tbl>
    <w:p w14:paraId="0AB91DBD" w14:textId="77777777" w:rsidR="00B673FF" w:rsidRPr="00CF633D" w:rsidRDefault="00B673FF" w:rsidP="00E37322">
      <w:pPr>
        <w:ind w:right="-142"/>
        <w:jc w:val="both"/>
        <w:rPr>
          <w:iCs/>
          <w:sz w:val="20"/>
          <w:szCs w:val="20"/>
        </w:rPr>
      </w:pPr>
    </w:p>
    <w:sectPr w:rsidR="00B673FF" w:rsidRPr="00CF633D" w:rsidSect="006A1A75">
      <w:headerReference w:type="even" r:id="rId9"/>
      <w:headerReference w:type="default" r:id="rId10"/>
      <w:pgSz w:w="11906" w:h="16838"/>
      <w:pgMar w:top="607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587A" w14:textId="77777777" w:rsidR="006A1A75" w:rsidRDefault="006A1A75">
      <w:r>
        <w:separator/>
      </w:r>
    </w:p>
  </w:endnote>
  <w:endnote w:type="continuationSeparator" w:id="0">
    <w:p w14:paraId="2B3BB11A" w14:textId="77777777" w:rsidR="006A1A75" w:rsidRDefault="006A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1B76" w14:textId="77777777" w:rsidR="006A1A75" w:rsidRDefault="006A1A75">
      <w:r>
        <w:separator/>
      </w:r>
    </w:p>
  </w:footnote>
  <w:footnote w:type="continuationSeparator" w:id="0">
    <w:p w14:paraId="379361E5" w14:textId="77777777" w:rsidR="006A1A75" w:rsidRDefault="006A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247" w14:textId="77777777" w:rsidR="00BF5FFD" w:rsidRDefault="00271D60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DCBD8E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831E" w14:textId="77777777" w:rsidR="00BF5FFD" w:rsidRPr="009F464D" w:rsidRDefault="00271D60" w:rsidP="00C15238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0"/>
        <w:szCs w:val="20"/>
      </w:rPr>
    </w:pPr>
    <w:r w:rsidRPr="009F464D">
      <w:rPr>
        <w:rStyle w:val="ab"/>
        <w:rFonts w:ascii="Times New Roman" w:hAnsi="Times New Roman"/>
        <w:sz w:val="20"/>
        <w:szCs w:val="20"/>
      </w:rPr>
      <w:fldChar w:fldCharType="begin"/>
    </w:r>
    <w:r w:rsidR="00BF5FFD" w:rsidRPr="009F464D">
      <w:rPr>
        <w:rStyle w:val="ab"/>
        <w:rFonts w:ascii="Times New Roman" w:hAnsi="Times New Roman"/>
        <w:sz w:val="20"/>
        <w:szCs w:val="20"/>
      </w:rPr>
      <w:instrText xml:space="preserve">PAGE  </w:instrText>
    </w:r>
    <w:r w:rsidRPr="009F464D">
      <w:rPr>
        <w:rStyle w:val="ab"/>
        <w:rFonts w:ascii="Times New Roman" w:hAnsi="Times New Roman"/>
        <w:sz w:val="20"/>
        <w:szCs w:val="20"/>
      </w:rPr>
      <w:fldChar w:fldCharType="separate"/>
    </w:r>
    <w:r w:rsidR="009B3995" w:rsidRPr="009F464D">
      <w:rPr>
        <w:rStyle w:val="ab"/>
        <w:rFonts w:ascii="Times New Roman" w:hAnsi="Times New Roman"/>
        <w:noProof/>
        <w:sz w:val="20"/>
        <w:szCs w:val="20"/>
      </w:rPr>
      <w:t>2</w:t>
    </w:r>
    <w:r w:rsidRPr="009F464D">
      <w:rPr>
        <w:rStyle w:val="ab"/>
        <w:rFonts w:ascii="Times New Roman" w:hAnsi="Times New Roman"/>
        <w:sz w:val="20"/>
        <w:szCs w:val="20"/>
      </w:rPr>
      <w:fldChar w:fldCharType="end"/>
    </w:r>
  </w:p>
  <w:p w14:paraId="3FBCFB34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1CFE8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89163182">
    <w:abstractNumId w:val="18"/>
  </w:num>
  <w:num w:numId="2" w16cid:durableId="709841019">
    <w:abstractNumId w:val="14"/>
  </w:num>
  <w:num w:numId="3" w16cid:durableId="1394887813">
    <w:abstractNumId w:val="12"/>
  </w:num>
  <w:num w:numId="4" w16cid:durableId="1117338452">
    <w:abstractNumId w:val="1"/>
  </w:num>
  <w:num w:numId="5" w16cid:durableId="54663037">
    <w:abstractNumId w:val="21"/>
  </w:num>
  <w:num w:numId="6" w16cid:durableId="1276980786">
    <w:abstractNumId w:val="0"/>
  </w:num>
  <w:num w:numId="7" w16cid:durableId="457988214">
    <w:abstractNumId w:val="5"/>
  </w:num>
  <w:num w:numId="8" w16cid:durableId="366686098">
    <w:abstractNumId w:val="16"/>
  </w:num>
  <w:num w:numId="9" w16cid:durableId="8351955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93918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29869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9686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320677">
    <w:abstractNumId w:val="23"/>
  </w:num>
  <w:num w:numId="14" w16cid:durableId="2113820866">
    <w:abstractNumId w:val="10"/>
  </w:num>
  <w:num w:numId="15" w16cid:durableId="1504324256">
    <w:abstractNumId w:val="20"/>
  </w:num>
  <w:num w:numId="16" w16cid:durableId="2146000089">
    <w:abstractNumId w:val="22"/>
  </w:num>
  <w:num w:numId="17" w16cid:durableId="1739522433">
    <w:abstractNumId w:val="19"/>
  </w:num>
  <w:num w:numId="18" w16cid:durableId="1924416742">
    <w:abstractNumId w:val="17"/>
  </w:num>
  <w:num w:numId="19" w16cid:durableId="207189688">
    <w:abstractNumId w:val="13"/>
  </w:num>
  <w:num w:numId="20" w16cid:durableId="2035183729">
    <w:abstractNumId w:val="15"/>
  </w:num>
  <w:num w:numId="21" w16cid:durableId="1749497295">
    <w:abstractNumId w:val="11"/>
  </w:num>
  <w:num w:numId="22" w16cid:durableId="1783500821">
    <w:abstractNumId w:val="4"/>
  </w:num>
  <w:num w:numId="23" w16cid:durableId="920068312">
    <w:abstractNumId w:val="9"/>
  </w:num>
  <w:num w:numId="24" w16cid:durableId="137423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71D60"/>
    <w:rsid w:val="00291519"/>
    <w:rsid w:val="00294467"/>
    <w:rsid w:val="002B7FA9"/>
    <w:rsid w:val="002C0190"/>
    <w:rsid w:val="002C2D05"/>
    <w:rsid w:val="002D2F78"/>
    <w:rsid w:val="002F70B9"/>
    <w:rsid w:val="002F7B2F"/>
    <w:rsid w:val="0031331F"/>
    <w:rsid w:val="0032126C"/>
    <w:rsid w:val="00325BBA"/>
    <w:rsid w:val="00362641"/>
    <w:rsid w:val="00376EDF"/>
    <w:rsid w:val="00390539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62ABB"/>
    <w:rsid w:val="00485BA8"/>
    <w:rsid w:val="00492261"/>
    <w:rsid w:val="004A5CD9"/>
    <w:rsid w:val="004C0788"/>
    <w:rsid w:val="004C2103"/>
    <w:rsid w:val="004C4EA3"/>
    <w:rsid w:val="004C73E2"/>
    <w:rsid w:val="004E124B"/>
    <w:rsid w:val="004E250B"/>
    <w:rsid w:val="004E388E"/>
    <w:rsid w:val="004E7649"/>
    <w:rsid w:val="004F6DA1"/>
    <w:rsid w:val="00507ABA"/>
    <w:rsid w:val="00514335"/>
    <w:rsid w:val="00520977"/>
    <w:rsid w:val="005413E9"/>
    <w:rsid w:val="0054561B"/>
    <w:rsid w:val="00557F5B"/>
    <w:rsid w:val="00563A1E"/>
    <w:rsid w:val="0057401F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A1A75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87C8E"/>
    <w:rsid w:val="007A53A3"/>
    <w:rsid w:val="007C7DDE"/>
    <w:rsid w:val="007E2EDD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012A4"/>
    <w:rsid w:val="00915D96"/>
    <w:rsid w:val="00920E43"/>
    <w:rsid w:val="00926808"/>
    <w:rsid w:val="00927080"/>
    <w:rsid w:val="00934395"/>
    <w:rsid w:val="0094100D"/>
    <w:rsid w:val="00941F81"/>
    <w:rsid w:val="009524A7"/>
    <w:rsid w:val="0096463F"/>
    <w:rsid w:val="00964C98"/>
    <w:rsid w:val="009A72E6"/>
    <w:rsid w:val="009B3995"/>
    <w:rsid w:val="009B4AE9"/>
    <w:rsid w:val="009C5E3B"/>
    <w:rsid w:val="009E1AE6"/>
    <w:rsid w:val="009F286F"/>
    <w:rsid w:val="009F2F5A"/>
    <w:rsid w:val="009F44D4"/>
    <w:rsid w:val="009F464D"/>
    <w:rsid w:val="00A10D75"/>
    <w:rsid w:val="00A16969"/>
    <w:rsid w:val="00A23A93"/>
    <w:rsid w:val="00A310DC"/>
    <w:rsid w:val="00A31169"/>
    <w:rsid w:val="00A36BEA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019C5"/>
    <w:rsid w:val="00B12407"/>
    <w:rsid w:val="00B128F6"/>
    <w:rsid w:val="00B12D59"/>
    <w:rsid w:val="00B14348"/>
    <w:rsid w:val="00B167DC"/>
    <w:rsid w:val="00B21A76"/>
    <w:rsid w:val="00B224F4"/>
    <w:rsid w:val="00B2299C"/>
    <w:rsid w:val="00B3147B"/>
    <w:rsid w:val="00B45110"/>
    <w:rsid w:val="00B51128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E7C2C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2C24"/>
    <w:rsid w:val="00CD789D"/>
    <w:rsid w:val="00CE0BA6"/>
    <w:rsid w:val="00CF633D"/>
    <w:rsid w:val="00D04E3D"/>
    <w:rsid w:val="00D12511"/>
    <w:rsid w:val="00D14560"/>
    <w:rsid w:val="00D15B2B"/>
    <w:rsid w:val="00D24241"/>
    <w:rsid w:val="00D3108E"/>
    <w:rsid w:val="00D31F6D"/>
    <w:rsid w:val="00D51B64"/>
    <w:rsid w:val="00D7497A"/>
    <w:rsid w:val="00D81630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37322"/>
    <w:rsid w:val="00E43FB7"/>
    <w:rsid w:val="00E53358"/>
    <w:rsid w:val="00E65183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2D5B"/>
    <w:rsid w:val="00F00B28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A6F63"/>
    <w:rsid w:val="00FC2DE5"/>
    <w:rsid w:val="00FC784D"/>
    <w:rsid w:val="00FD3F2D"/>
    <w:rsid w:val="00FE3736"/>
    <w:rsid w:val="00FE6D05"/>
    <w:rsid w:val="00FF08F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9CA75"/>
  <w15:docId w15:val="{15586949-A2C4-4A47-A6B0-A2D628A3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3732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37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A968-E048-46F5-ABBD-5228EB7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4456</Words>
  <Characters>2541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6984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69</cp:revision>
  <cp:lastPrinted>2023-10-31T09:45:00Z</cp:lastPrinted>
  <dcterms:created xsi:type="dcterms:W3CDTF">2020-09-07T06:04:00Z</dcterms:created>
  <dcterms:modified xsi:type="dcterms:W3CDTF">2024-03-01T07:35:00Z</dcterms:modified>
</cp:coreProperties>
</file>