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252A75">
        <w:rPr>
          <w:color w:val="FF0000"/>
        </w:rPr>
        <w:t>6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 області</w:t>
      </w:r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C10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D05346" w:rsidRPr="00365C10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697716" w:rsidRPr="00365C10">
        <w:rPr>
          <w:rFonts w:ascii="Times New Roman" w:hAnsi="Times New Roman" w:cs="Times New Roman"/>
          <w:color w:val="FF0000"/>
          <w:sz w:val="24"/>
          <w:szCs w:val="24"/>
          <w:lang w:val="uk-UA"/>
        </w:rPr>
        <w:t>1</w:t>
      </w:r>
      <w:r w:rsidR="00C45558" w:rsidRPr="00365C10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6C6A" w:rsidRPr="00365C10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697716" w:rsidRPr="00365C10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365C10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365C10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46C6A" w:rsidRPr="00365C10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365C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365C1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365C10">
        <w:rPr>
          <w:rFonts w:ascii="Times New Roman" w:hAnsi="Times New Roman" w:cs="Times New Roman"/>
          <w:color w:val="FF0000"/>
          <w:sz w:val="24"/>
          <w:szCs w:val="24"/>
          <w:lang w:val="en-US"/>
        </w:rPr>
        <w:t>11</w:t>
      </w:r>
      <w:r w:rsidR="00B673FF" w:rsidRPr="00365C10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365C10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A03775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037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</w:t>
            </w:r>
            <w:r w:rsidR="006E150A" w:rsidRPr="00A037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="00575F48" w:rsidRPr="00A037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посад</w:t>
            </w:r>
            <w:r w:rsidR="00697716" w:rsidRPr="00A037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и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екретар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Забезпечує ведення журналів (протоколів) судового засідання, фіксування судового процесу (судових засідань) технічними засобами, проведення відеоконференцій.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Оформляє матеріали кримінального провадження в суді.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Здійснює виклик присяжних.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Cs w:val="28"/>
              </w:rPr>
            </w:pPr>
            <w:r w:rsidRPr="00697716">
              <w:rPr>
                <w:color w:val="FF0000"/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697716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7716">
              <w:rPr>
                <w:color w:val="FF0000"/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6E150A" w:rsidRPr="006E150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5420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>м. Ужгород, вул. Загорська, буд. № 53 каб.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697716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>здатність брати на себе зобов</w:t>
            </w:r>
            <w:r w:rsidRPr="002504EE">
              <w:rPr>
                <w:rStyle w:val="20"/>
                <w:lang w:val="ru-RU"/>
              </w:rPr>
              <w:t>’</w:t>
            </w:r>
            <w:r>
              <w:rPr>
                <w:rStyle w:val="20"/>
              </w:rPr>
              <w:t>язання,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і статус суддів»;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69771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69771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69771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</w:t>
            </w:r>
            <w:r w:rsidR="00697716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65" w:rsidRDefault="00523C65">
      <w:r>
        <w:separator/>
      </w:r>
    </w:p>
  </w:endnote>
  <w:endnote w:type="continuationSeparator" w:id="0">
    <w:p w:rsidR="00523C65" w:rsidRDefault="0052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65" w:rsidRDefault="00523C65">
      <w:r>
        <w:separator/>
      </w:r>
    </w:p>
  </w:footnote>
  <w:footnote w:type="continuationSeparator" w:id="0">
    <w:p w:rsidR="00523C65" w:rsidRDefault="0052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912A6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912A6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5C10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0271"/>
    <w:rsid w:val="002432DF"/>
    <w:rsid w:val="002504EE"/>
    <w:rsid w:val="00252A75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65C10"/>
    <w:rsid w:val="00374AAD"/>
    <w:rsid w:val="00376EDF"/>
    <w:rsid w:val="00384359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2D4F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071FE"/>
    <w:rsid w:val="00514335"/>
    <w:rsid w:val="00520977"/>
    <w:rsid w:val="00520CB3"/>
    <w:rsid w:val="00523C65"/>
    <w:rsid w:val="005413E9"/>
    <w:rsid w:val="0054561B"/>
    <w:rsid w:val="0056384C"/>
    <w:rsid w:val="0057323C"/>
    <w:rsid w:val="00575F48"/>
    <w:rsid w:val="00582B98"/>
    <w:rsid w:val="005C4001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97716"/>
    <w:rsid w:val="006B6346"/>
    <w:rsid w:val="006C51A3"/>
    <w:rsid w:val="006E150A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2A64"/>
    <w:rsid w:val="00915D96"/>
    <w:rsid w:val="00926808"/>
    <w:rsid w:val="00933D7A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03775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51F67"/>
    <w:rsid w:val="00C6590A"/>
    <w:rsid w:val="00C732A8"/>
    <w:rsid w:val="00C93E63"/>
    <w:rsid w:val="00CB665F"/>
    <w:rsid w:val="00CD789D"/>
    <w:rsid w:val="00CE0BA6"/>
    <w:rsid w:val="00D04E3D"/>
    <w:rsid w:val="00D05346"/>
    <w:rsid w:val="00D14560"/>
    <w:rsid w:val="00D15B2B"/>
    <w:rsid w:val="00D24241"/>
    <w:rsid w:val="00D3108E"/>
    <w:rsid w:val="00D37800"/>
    <w:rsid w:val="00D51B64"/>
    <w:rsid w:val="00D7497A"/>
    <w:rsid w:val="00D835DE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48C0"/>
    <w:rsid w:val="00E35D40"/>
    <w:rsid w:val="00E46C6A"/>
    <w:rsid w:val="00E53358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E70D-7201-4335-A69A-E5FF148D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4156</Words>
  <Characters>2370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6513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57</cp:revision>
  <cp:lastPrinted>2022-11-29T09:12:00Z</cp:lastPrinted>
  <dcterms:created xsi:type="dcterms:W3CDTF">2020-09-07T06:04:00Z</dcterms:created>
  <dcterms:modified xsi:type="dcterms:W3CDTF">2023-05-01T08:46:00Z</dcterms:modified>
</cp:coreProperties>
</file>