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E8675A">
        <w:rPr>
          <w:color w:val="FF0000"/>
        </w:rPr>
        <w:t>3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DE5" w:rsidRPr="00641F01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765772" w:rsidRPr="00641F01"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964C98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CA3921" w:rsidRPr="00641F01">
        <w:rPr>
          <w:rFonts w:ascii="Times New Roman" w:hAnsi="Times New Roman" w:cs="Times New Roman"/>
          <w:color w:val="FF0000"/>
          <w:sz w:val="24"/>
          <w:szCs w:val="24"/>
          <w:lang w:val="uk-UA"/>
        </w:rPr>
        <w:t>2023 №</w:t>
      </w:r>
      <w:r w:rsidR="00FC2DE5" w:rsidRPr="00641F01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41F01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CA3921" w:rsidRPr="00641F01">
        <w:rPr>
          <w:rFonts w:ascii="Times New Roman" w:hAnsi="Times New Roman" w:cs="Times New Roman"/>
          <w:color w:val="FF0000"/>
          <w:sz w:val="24"/>
          <w:szCs w:val="24"/>
          <w:lang w:val="uk-UA"/>
        </w:rPr>
        <w:t>/03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FF08FB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 w:rsidR="00E867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кримінальних справ та справ про адміністративні правопорушення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реєстрації і обліку судових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документообігу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діловодства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архівного зберігання документів і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8675A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</w:t>
            </w:r>
            <w:r w:rsidRPr="00140C82">
              <w:lastRenderedPageBreak/>
              <w:t>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68" w:rsidRDefault="00761868">
      <w:r>
        <w:separator/>
      </w:r>
    </w:p>
  </w:endnote>
  <w:endnote w:type="continuationSeparator" w:id="0">
    <w:p w:rsidR="00761868" w:rsidRDefault="007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68" w:rsidRDefault="00761868">
      <w:r>
        <w:separator/>
      </w:r>
    </w:p>
  </w:footnote>
  <w:footnote w:type="continuationSeparator" w:id="0">
    <w:p w:rsidR="00761868" w:rsidRDefault="0076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EA1605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EA1605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1F01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901B-2434-4C3E-864C-71DCEF4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850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6666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50</cp:revision>
  <cp:lastPrinted>2023-02-27T13:32:00Z</cp:lastPrinted>
  <dcterms:created xsi:type="dcterms:W3CDTF">2020-09-07T06:04:00Z</dcterms:created>
  <dcterms:modified xsi:type="dcterms:W3CDTF">2023-02-27T13:33:00Z</dcterms:modified>
</cp:coreProperties>
</file>