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6E7142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Ужгородського </w:t>
      </w:r>
      <w:proofErr w:type="spellStart"/>
      <w:r w:rsidRPr="00B71720">
        <w:rPr>
          <w:color w:val="000000"/>
        </w:rPr>
        <w:t>міськрайонного</w:t>
      </w:r>
      <w:proofErr w:type="spellEnd"/>
      <w:r w:rsidRPr="00B71720">
        <w:rPr>
          <w:color w:val="000000"/>
        </w:rPr>
        <w:t xml:space="preserve">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D50A67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D50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AC1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01</w:t>
      </w:r>
      <w:r w:rsidR="00C45558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926B3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B30AC1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5</w:t>
      </w:r>
      <w:r w:rsidR="00C45558" w:rsidRPr="00D50A67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F67C07" w:rsidRPr="00D50A67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D50A6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D50A67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D50A67">
        <w:rPr>
          <w:rFonts w:ascii="Times New Roman" w:hAnsi="Times New Roman" w:cs="Times New Roman"/>
          <w:color w:val="FF0000"/>
          <w:sz w:val="24"/>
          <w:szCs w:val="24"/>
          <w:lang w:val="en-US"/>
        </w:rPr>
        <w:t>11</w:t>
      </w:r>
      <w:r w:rsidR="00B673FF" w:rsidRPr="00D50A67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D50A67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E6218D" w:rsidRDefault="00396CC4" w:rsidP="00E6218D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8B041C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Б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8A64F0" w:rsidRPr="008A64F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завідувача сектору</w:t>
            </w:r>
            <w:r w:rsid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B30AC1" w:rsidRP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ведення </w:t>
            </w:r>
            <w:r w:rsidR="00C771ED" w:rsidRPr="00C771E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справ про адміністративні правопорушення </w:t>
            </w:r>
            <w:r w:rsidR="00B30AC1" w:rsidRPr="00B30AC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відділу документального забезпечення (канцелярія)</w:t>
            </w:r>
            <w:r w:rsidR="00E6218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Організація діяльності сектору, виконання, передбачених законодавством про державну службу, функцій безпосереднього керівника.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організації поточної діяльності сектору.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реєстрації і обліку судових справ.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Забезпечення документообігу.</w:t>
            </w:r>
          </w:p>
          <w:p w:rsidR="0063046A" w:rsidRDefault="0063046A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63046A">
              <w:rPr>
                <w:color w:val="FF0000"/>
              </w:rPr>
              <w:t>Забезпечення експедиційної обробки документів</w:t>
            </w:r>
            <w:r>
              <w:rPr>
                <w:color w:val="FF0000"/>
              </w:rPr>
              <w:t>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Підготовка пропозицій, погодження, підписання необхідних документів та участь у заходах, передбачених законодавством про державну службу, щодо вступу та проходження державної служби працівниками сектору.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Внесення пропозицій безпосередньому керівнику.</w:t>
            </w:r>
          </w:p>
          <w:p w:rsidR="00B30AC1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Систематичне</w:t>
            </w:r>
            <w:r>
              <w:rPr>
                <w:color w:val="FF0000"/>
              </w:rPr>
              <w:t xml:space="preserve"> </w:t>
            </w:r>
            <w:r w:rsidRPr="00B30AC1">
              <w:rPr>
                <w:color w:val="FF0000"/>
              </w:rPr>
              <w:t>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E6218D" w:rsidRPr="00B30AC1" w:rsidRDefault="00B30AC1" w:rsidP="00B30AC1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B30AC1">
              <w:rPr>
                <w:color w:val="FF0000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0E5546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A71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8A64F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7620</w:t>
            </w:r>
            <w:r w:rsidR="006309A9" w:rsidRPr="006309A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грн.</w:t>
            </w:r>
            <w:r w:rsidR="00AA712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;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lastRenderedPageBreak/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Пн-Пт</w:t>
            </w:r>
            <w:proofErr w:type="spellEnd"/>
            <w:r>
              <w:t xml:space="preserve">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proofErr w:type="spellStart"/>
            <w:r>
              <w:t>Сб-Нд</w:t>
            </w:r>
            <w:proofErr w:type="spellEnd"/>
            <w:r>
              <w:t xml:space="preserve">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C1" w:rsidRPr="000116B2" w:rsidRDefault="00B30AC1" w:rsidP="002504EE">
            <w:pPr>
              <w:jc w:val="both"/>
            </w:pPr>
            <w:r w:rsidRPr="000116B2">
              <w:t>вищ</w:t>
            </w:r>
            <w:r>
              <w:t>а</w:t>
            </w:r>
            <w:r w:rsidRPr="000116B2">
              <w:t xml:space="preserve"> освіт</w:t>
            </w:r>
            <w:r>
              <w:t>а</w:t>
            </w:r>
            <w:r w:rsidRPr="000116B2">
              <w:t xml:space="preserve"> </w:t>
            </w:r>
            <w:r>
              <w:t xml:space="preserve">за освітнім ступенем </w:t>
            </w:r>
            <w:r w:rsidRPr="000116B2">
              <w:t xml:space="preserve">не нижче </w:t>
            </w:r>
            <w:r w:rsidRPr="008A64F0">
              <w:t>магістра</w:t>
            </w:r>
            <w:r>
              <w:t xml:space="preserve"> </w:t>
            </w:r>
            <w:r w:rsidRPr="00E97DB6">
              <w:t>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8A64F0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8A64F0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8A64F0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1</w:t>
            </w:r>
          </w:p>
        </w:tc>
        <w:tc>
          <w:tcPr>
            <w:tcW w:w="3188" w:type="dxa"/>
            <w:shd w:val="clear" w:color="auto" w:fill="auto"/>
          </w:tcPr>
          <w:p w:rsidR="008A64F0" w:rsidRDefault="008A64F0" w:rsidP="00694032">
            <w:pPr>
              <w:rPr>
                <w:rStyle w:val="20"/>
                <w:b/>
                <w:color w:val="auto"/>
              </w:rPr>
            </w:pPr>
            <w:r w:rsidRPr="008A64F0">
              <w:rPr>
                <w:rStyle w:val="20"/>
                <w:b/>
                <w:color w:val="auto"/>
              </w:rPr>
              <w:t>Управління організацією роботи</w:t>
            </w:r>
          </w:p>
        </w:tc>
        <w:tc>
          <w:tcPr>
            <w:tcW w:w="6117" w:type="dxa"/>
            <w:shd w:val="clear" w:color="auto" w:fill="auto"/>
          </w:tcPr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бачення цілі;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управління ресурсами;</w:t>
            </w:r>
          </w:p>
          <w:p w:rsidR="008A64F0" w:rsidRP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чітке планування реалізації;</w:t>
            </w:r>
          </w:p>
          <w:p w:rsidR="008A64F0" w:rsidRDefault="008A64F0" w:rsidP="008A64F0">
            <w:pPr>
              <w:pStyle w:val="a8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64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ефективне формування та управління процесами</w:t>
            </w:r>
            <w:r w:rsidR="000D71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6218D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E6218D" w:rsidRPr="00E6218D" w:rsidRDefault="00E6218D" w:rsidP="00E6218D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6218D" w:rsidRDefault="00E6218D" w:rsidP="00E6218D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6218D" w:rsidRPr="009D4776" w:rsidRDefault="00E6218D" w:rsidP="00E6218D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здатність до</w:t>
            </w:r>
            <w:r>
              <w:rPr>
                <w:rStyle w:val="212pt"/>
              </w:rPr>
              <w:t xml:space="preserve">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E6218D" w:rsidRDefault="00E6218D" w:rsidP="00E6218D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6218D"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6218D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621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сервіси </w:t>
            </w:r>
            <w:proofErr w:type="spellStart"/>
            <w:r>
              <w:rPr>
                <w:color w:val="000000"/>
                <w:lang w:bidi="uk-UA"/>
              </w:rPr>
              <w:t>інтернету</w:t>
            </w:r>
            <w:proofErr w:type="spellEnd"/>
            <w:r>
              <w:rPr>
                <w:color w:val="000000"/>
                <w:lang w:bidi="uk-UA"/>
              </w:rPr>
              <w:t xml:space="preserve">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</w:t>
            </w:r>
            <w:proofErr w:type="spellStart"/>
            <w:r>
              <w:rPr>
                <w:color w:val="000000"/>
                <w:lang w:bidi="uk-UA"/>
              </w:rPr>
              <w:t>онлайн</w:t>
            </w:r>
            <w:proofErr w:type="spellEnd"/>
            <w:r>
              <w:rPr>
                <w:color w:val="000000"/>
                <w:lang w:bidi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0F3B9D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0F3B9D"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(КПК, ЦПК, </w:t>
            </w:r>
            <w:proofErr w:type="spellStart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КУпАП</w:t>
            </w:r>
            <w:proofErr w:type="spellEnd"/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22899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529" w:rsidRDefault="00514529">
      <w:r>
        <w:separator/>
      </w:r>
    </w:p>
  </w:endnote>
  <w:endnote w:type="continuationSeparator" w:id="0">
    <w:p w:rsidR="00514529" w:rsidRDefault="00514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529" w:rsidRDefault="00514529">
      <w:r>
        <w:separator/>
      </w:r>
    </w:p>
  </w:footnote>
  <w:footnote w:type="continuationSeparator" w:id="0">
    <w:p w:rsidR="00514529" w:rsidRDefault="00514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0186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301869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50A67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D7162"/>
    <w:rsid w:val="000E5546"/>
    <w:rsid w:val="000F3B9D"/>
    <w:rsid w:val="000F4F6B"/>
    <w:rsid w:val="001334C5"/>
    <w:rsid w:val="00140C82"/>
    <w:rsid w:val="00142CE4"/>
    <w:rsid w:val="00146E85"/>
    <w:rsid w:val="001525DB"/>
    <w:rsid w:val="00153E0D"/>
    <w:rsid w:val="00155A24"/>
    <w:rsid w:val="00156C96"/>
    <w:rsid w:val="001714CF"/>
    <w:rsid w:val="001867E5"/>
    <w:rsid w:val="0019355A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01869"/>
    <w:rsid w:val="0032126C"/>
    <w:rsid w:val="00325BBA"/>
    <w:rsid w:val="00362641"/>
    <w:rsid w:val="00376EDF"/>
    <w:rsid w:val="00377DD1"/>
    <w:rsid w:val="00393681"/>
    <w:rsid w:val="00394F00"/>
    <w:rsid w:val="0039549F"/>
    <w:rsid w:val="00396CC4"/>
    <w:rsid w:val="003A15F3"/>
    <w:rsid w:val="003A381B"/>
    <w:rsid w:val="003A7408"/>
    <w:rsid w:val="003B6066"/>
    <w:rsid w:val="003E741C"/>
    <w:rsid w:val="004117A2"/>
    <w:rsid w:val="00423771"/>
    <w:rsid w:val="00431BE5"/>
    <w:rsid w:val="00450A9D"/>
    <w:rsid w:val="004538B4"/>
    <w:rsid w:val="004717B0"/>
    <w:rsid w:val="00485BA8"/>
    <w:rsid w:val="004926B3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14529"/>
    <w:rsid w:val="00520977"/>
    <w:rsid w:val="005413E9"/>
    <w:rsid w:val="005436F4"/>
    <w:rsid w:val="0054561B"/>
    <w:rsid w:val="00546927"/>
    <w:rsid w:val="00575F48"/>
    <w:rsid w:val="00582B98"/>
    <w:rsid w:val="00586964"/>
    <w:rsid w:val="005C4001"/>
    <w:rsid w:val="005E239E"/>
    <w:rsid w:val="005E659A"/>
    <w:rsid w:val="00601208"/>
    <w:rsid w:val="00603F99"/>
    <w:rsid w:val="00613D46"/>
    <w:rsid w:val="00614B8E"/>
    <w:rsid w:val="0062662B"/>
    <w:rsid w:val="0063046A"/>
    <w:rsid w:val="006309A9"/>
    <w:rsid w:val="00634AE3"/>
    <w:rsid w:val="0066380A"/>
    <w:rsid w:val="00667A0A"/>
    <w:rsid w:val="00676667"/>
    <w:rsid w:val="00680D1F"/>
    <w:rsid w:val="0068170E"/>
    <w:rsid w:val="00692F6B"/>
    <w:rsid w:val="00694032"/>
    <w:rsid w:val="00696492"/>
    <w:rsid w:val="006B6346"/>
    <w:rsid w:val="006C51A3"/>
    <w:rsid w:val="006E7142"/>
    <w:rsid w:val="006F3E32"/>
    <w:rsid w:val="006F7ACA"/>
    <w:rsid w:val="0070593E"/>
    <w:rsid w:val="0070666B"/>
    <w:rsid w:val="00715130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15590"/>
    <w:rsid w:val="00821374"/>
    <w:rsid w:val="008223FF"/>
    <w:rsid w:val="00822899"/>
    <w:rsid w:val="00823E56"/>
    <w:rsid w:val="0082676C"/>
    <w:rsid w:val="0085469B"/>
    <w:rsid w:val="0086008E"/>
    <w:rsid w:val="00860A58"/>
    <w:rsid w:val="00864197"/>
    <w:rsid w:val="008660F4"/>
    <w:rsid w:val="00866A3D"/>
    <w:rsid w:val="00872FA6"/>
    <w:rsid w:val="00873A45"/>
    <w:rsid w:val="008767A6"/>
    <w:rsid w:val="008A1B9F"/>
    <w:rsid w:val="008A64F0"/>
    <w:rsid w:val="008B041C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034C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128"/>
    <w:rsid w:val="00AA7E2D"/>
    <w:rsid w:val="00AC41B5"/>
    <w:rsid w:val="00AD2E1E"/>
    <w:rsid w:val="00AF71AD"/>
    <w:rsid w:val="00B128F6"/>
    <w:rsid w:val="00B129F8"/>
    <w:rsid w:val="00B12D59"/>
    <w:rsid w:val="00B14348"/>
    <w:rsid w:val="00B167DC"/>
    <w:rsid w:val="00B21A76"/>
    <w:rsid w:val="00B2299C"/>
    <w:rsid w:val="00B30AC1"/>
    <w:rsid w:val="00B3147B"/>
    <w:rsid w:val="00B45110"/>
    <w:rsid w:val="00B673FF"/>
    <w:rsid w:val="00B67750"/>
    <w:rsid w:val="00B71720"/>
    <w:rsid w:val="00B7486C"/>
    <w:rsid w:val="00B84A13"/>
    <w:rsid w:val="00B9329A"/>
    <w:rsid w:val="00B95B1B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771ED"/>
    <w:rsid w:val="00C93E63"/>
    <w:rsid w:val="00CB665F"/>
    <w:rsid w:val="00CC0C7D"/>
    <w:rsid w:val="00CD023D"/>
    <w:rsid w:val="00CD789D"/>
    <w:rsid w:val="00CE0BA6"/>
    <w:rsid w:val="00D04E3D"/>
    <w:rsid w:val="00D14560"/>
    <w:rsid w:val="00D15B2B"/>
    <w:rsid w:val="00D24241"/>
    <w:rsid w:val="00D3108E"/>
    <w:rsid w:val="00D50A67"/>
    <w:rsid w:val="00D51B64"/>
    <w:rsid w:val="00D7497A"/>
    <w:rsid w:val="00D835DE"/>
    <w:rsid w:val="00D965F1"/>
    <w:rsid w:val="00D97A66"/>
    <w:rsid w:val="00DA2D36"/>
    <w:rsid w:val="00DB0DB0"/>
    <w:rsid w:val="00DB20C4"/>
    <w:rsid w:val="00DB52AC"/>
    <w:rsid w:val="00DB7CA4"/>
    <w:rsid w:val="00DC129D"/>
    <w:rsid w:val="00DC157D"/>
    <w:rsid w:val="00DD0CFB"/>
    <w:rsid w:val="00DE21B6"/>
    <w:rsid w:val="00DE56FD"/>
    <w:rsid w:val="00E20A48"/>
    <w:rsid w:val="00E24F77"/>
    <w:rsid w:val="00E332B9"/>
    <w:rsid w:val="00E35D40"/>
    <w:rsid w:val="00E53358"/>
    <w:rsid w:val="00E6218D"/>
    <w:rsid w:val="00E65183"/>
    <w:rsid w:val="00E74F68"/>
    <w:rsid w:val="00E75DF3"/>
    <w:rsid w:val="00E75E5E"/>
    <w:rsid w:val="00E807A3"/>
    <w:rsid w:val="00E842E9"/>
    <w:rsid w:val="00ED4550"/>
    <w:rsid w:val="00F06302"/>
    <w:rsid w:val="00F123F4"/>
    <w:rsid w:val="00F13AB1"/>
    <w:rsid w:val="00F160BF"/>
    <w:rsid w:val="00F1750D"/>
    <w:rsid w:val="00F402B1"/>
    <w:rsid w:val="00F55832"/>
    <w:rsid w:val="00F67C07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8B57A-900F-4252-A48C-0F49A5DC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4552</Words>
  <Characters>2596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7134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66</cp:revision>
  <cp:lastPrinted>2022-02-18T08:03:00Z</cp:lastPrinted>
  <dcterms:created xsi:type="dcterms:W3CDTF">2020-09-07T06:04:00Z</dcterms:created>
  <dcterms:modified xsi:type="dcterms:W3CDTF">2023-05-01T08:45:00Z</dcterms:modified>
</cp:coreProperties>
</file>