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4C4EA3">
        <w:rPr>
          <w:color w:val="FF0000"/>
        </w:rPr>
        <w:t>2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B18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DE5" w:rsidRPr="007B1886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3F24D0" w:rsidRPr="007B1886">
        <w:rPr>
          <w:rFonts w:ascii="Times New Roman" w:hAnsi="Times New Roman" w:cs="Times New Roman"/>
          <w:color w:val="FF0000"/>
          <w:sz w:val="24"/>
          <w:szCs w:val="24"/>
          <w:lang w:val="uk-UA"/>
        </w:rPr>
        <w:t>7</w:t>
      </w:r>
      <w:r w:rsidR="00CA3921" w:rsidRPr="007B1886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964C98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CA3921" w:rsidRPr="007B1886">
        <w:rPr>
          <w:rFonts w:ascii="Times New Roman" w:hAnsi="Times New Roman" w:cs="Times New Roman"/>
          <w:color w:val="FF0000"/>
          <w:sz w:val="24"/>
          <w:szCs w:val="24"/>
          <w:lang w:val="uk-UA"/>
        </w:rPr>
        <w:t>2023 №</w:t>
      </w:r>
      <w:r w:rsidR="00FC2DE5" w:rsidRPr="007B1886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7B1886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/03-16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396CC4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1408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964C98" w:rsidRP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головного спеціаліста сектору реєстрації вхідної кореспонденції відділу документального забезпечення (канцелярія)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98" w:rsidRPr="00964C98" w:rsidRDefault="00964C98" w:rsidP="00964C9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964C98">
              <w:rPr>
                <w:color w:val="FF0000"/>
              </w:rPr>
              <w:t>Здійснення заходів з питань реєстрації вхідної кореспонденції суду.</w:t>
            </w:r>
          </w:p>
          <w:p w:rsidR="00964C98" w:rsidRPr="00964C98" w:rsidRDefault="00964C98" w:rsidP="00964C9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964C98">
              <w:rPr>
                <w:color w:val="FF0000"/>
              </w:rPr>
              <w:t>Здійснення заходів з питань документообігу.</w:t>
            </w:r>
          </w:p>
          <w:p w:rsidR="00964C98" w:rsidRPr="00964C98" w:rsidRDefault="00964C98" w:rsidP="00964C9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964C98">
              <w:rPr>
                <w:color w:val="FF0000"/>
              </w:rPr>
              <w:t>Здійснення заходів з питань експедиційної обробки документів.</w:t>
            </w:r>
          </w:p>
          <w:p w:rsidR="00964C98" w:rsidRPr="00964C98" w:rsidRDefault="00964C98" w:rsidP="00964C9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964C98">
              <w:rPr>
                <w:color w:val="FF0000"/>
              </w:rPr>
              <w:t>Виконання завдань з питань діловодства.</w:t>
            </w:r>
          </w:p>
          <w:p w:rsidR="00964C98" w:rsidRPr="00964C98" w:rsidRDefault="00964C98" w:rsidP="00964C9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964C98">
              <w:rPr>
                <w:color w:val="FF0000"/>
              </w:rPr>
              <w:t>Виконання завдань з питань архівного зберігання документів і справ.</w:t>
            </w:r>
          </w:p>
          <w:p w:rsidR="00964C98" w:rsidRPr="00964C98" w:rsidRDefault="00964C98" w:rsidP="00964C9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964C98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964C98" w:rsidRPr="00964C98" w:rsidRDefault="00964C98" w:rsidP="00964C9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964C98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CA3921" w:rsidRPr="00CA3921" w:rsidRDefault="00964C98" w:rsidP="00964C9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964C98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 xml:space="preserve">раничний строк перебування на посаді, призначення на яку відбулося на період дії </w:t>
            </w:r>
            <w:r w:rsidRPr="00140C82">
              <w:lastRenderedPageBreak/>
              <w:t>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lastRenderedPageBreak/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КУпАП, Адміністративний кодекс України)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8C" w:rsidRDefault="0061398C">
      <w:r>
        <w:separator/>
      </w:r>
    </w:p>
  </w:endnote>
  <w:endnote w:type="continuationSeparator" w:id="0">
    <w:p w:rsidR="0061398C" w:rsidRDefault="0061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8C" w:rsidRDefault="0061398C">
      <w:r>
        <w:separator/>
      </w:r>
    </w:p>
  </w:footnote>
  <w:footnote w:type="continuationSeparator" w:id="0">
    <w:p w:rsidR="0061398C" w:rsidRDefault="0061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FE3343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FE3343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1886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2FBF"/>
    <w:rsid w:val="002133EB"/>
    <w:rsid w:val="00213A2D"/>
    <w:rsid w:val="00214088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3F24D0"/>
    <w:rsid w:val="00400514"/>
    <w:rsid w:val="004117A2"/>
    <w:rsid w:val="00423771"/>
    <w:rsid w:val="00431BE5"/>
    <w:rsid w:val="00450A9D"/>
    <w:rsid w:val="004538B4"/>
    <w:rsid w:val="00485BA8"/>
    <w:rsid w:val="00492261"/>
    <w:rsid w:val="004A5CD9"/>
    <w:rsid w:val="004C0788"/>
    <w:rsid w:val="004C2103"/>
    <w:rsid w:val="004C4EA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5F3A56"/>
    <w:rsid w:val="00601208"/>
    <w:rsid w:val="00603F99"/>
    <w:rsid w:val="0061398C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B1886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64C98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B721B"/>
    <w:rsid w:val="00ED4550"/>
    <w:rsid w:val="00F026F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2DE5"/>
    <w:rsid w:val="00FC784D"/>
    <w:rsid w:val="00FD3F2D"/>
    <w:rsid w:val="00FE3343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D745-BA76-4FE7-88BC-8215FF4A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844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6634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50</cp:revision>
  <cp:lastPrinted>2023-01-24T09:23:00Z</cp:lastPrinted>
  <dcterms:created xsi:type="dcterms:W3CDTF">2020-09-07T06:04:00Z</dcterms:created>
  <dcterms:modified xsi:type="dcterms:W3CDTF">2023-02-27T13:31:00Z</dcterms:modified>
</cp:coreProperties>
</file>