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30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01</w:t>
      </w:r>
      <w:r w:rsidR="00C45558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02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8537D0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 xml:space="preserve">Забезпечує ведення журналів (протоколів) судового засідання, фіксування судового процесу (судових засідань) технічними засобами, проведення </w:t>
            </w:r>
            <w:proofErr w:type="spellStart"/>
            <w:r w:rsidRPr="00575F48">
              <w:rPr>
                <w:szCs w:val="28"/>
              </w:rPr>
              <w:t>відеоконференцій</w:t>
            </w:r>
            <w:proofErr w:type="spellEnd"/>
            <w:r w:rsidRPr="00575F48">
              <w:rPr>
                <w:szCs w:val="28"/>
              </w:rPr>
              <w:t>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посадового окладу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lastRenderedPageBreak/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процесуальних кодексів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AD" w:rsidRDefault="00374AAD">
      <w:r>
        <w:separator/>
      </w:r>
    </w:p>
  </w:endnote>
  <w:endnote w:type="continuationSeparator" w:id="0">
    <w:p w:rsidR="00374AAD" w:rsidRDefault="0037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AD" w:rsidRDefault="00374AAD">
      <w:r>
        <w:separator/>
      </w:r>
    </w:p>
  </w:footnote>
  <w:footnote w:type="continuationSeparator" w:id="0">
    <w:p w:rsidR="00374AAD" w:rsidRDefault="0037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3B4E5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3B4E5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37D0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4AAD"/>
    <w:rsid w:val="00376EDF"/>
    <w:rsid w:val="00393681"/>
    <w:rsid w:val="0039549F"/>
    <w:rsid w:val="00396CC4"/>
    <w:rsid w:val="003A15F3"/>
    <w:rsid w:val="003A381B"/>
    <w:rsid w:val="003A7408"/>
    <w:rsid w:val="003B4E54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6384C"/>
    <w:rsid w:val="00575F48"/>
    <w:rsid w:val="00582B98"/>
    <w:rsid w:val="005C4001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537D0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48C0"/>
    <w:rsid w:val="00E35D40"/>
    <w:rsid w:val="00E46C6A"/>
    <w:rsid w:val="00E53358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C855-A1EF-4168-9DA0-3CE3047A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821</Words>
  <Characters>5615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6424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50</cp:revision>
  <cp:lastPrinted>2022-11-29T09:12:00Z</cp:lastPrinted>
  <dcterms:created xsi:type="dcterms:W3CDTF">2020-09-07T06:04:00Z</dcterms:created>
  <dcterms:modified xsi:type="dcterms:W3CDTF">2023-01-30T13:03:00Z</dcterms:modified>
</cp:coreProperties>
</file>