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5346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AD0323">
        <w:rPr>
          <w:rFonts w:ascii="Times New Roman" w:hAnsi="Times New Roman" w:cs="Times New Roman"/>
          <w:color w:val="FF0000"/>
          <w:sz w:val="24"/>
          <w:szCs w:val="24"/>
          <w:lang w:val="uk-UA"/>
        </w:rPr>
        <w:t>6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0</w:t>
      </w:r>
      <w:r w:rsidR="00D05346">
        <w:rPr>
          <w:rFonts w:ascii="Times New Roman" w:hAnsi="Times New Roman" w:cs="Times New Roman"/>
          <w:color w:val="FF0000"/>
          <w:sz w:val="24"/>
          <w:szCs w:val="24"/>
          <w:lang w:val="uk-UA"/>
        </w:rPr>
        <w:t>4</w:t>
      </w:r>
      <w:r w:rsidR="00C45558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E46C6A" w:rsidRPr="00E46C6A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225E34">
        <w:rPr>
          <w:rFonts w:ascii="Times New Roman" w:hAnsi="Times New Roman" w:cs="Times New Roman"/>
          <w:color w:val="FF0000"/>
          <w:sz w:val="24"/>
          <w:szCs w:val="24"/>
          <w:lang w:val="uk-UA"/>
        </w:rPr>
        <w:t>08</w:t>
      </w:r>
      <w:r w:rsidR="00B673FF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E46C6A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Default="006E150A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bCs/>
                <w:color w:val="FF0000"/>
              </w:rPr>
              <w:t>1</w:t>
            </w:r>
            <w:r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посад</w:t>
            </w:r>
            <w:r>
              <w:rPr>
                <w:bCs/>
              </w:rPr>
              <w:t>а</w:t>
            </w:r>
            <w:r w:rsidR="00575F48" w:rsidRPr="00575F48">
              <w:rPr>
                <w:bCs/>
              </w:rPr>
              <w:t xml:space="preserve"> державної служби категорії</w:t>
            </w:r>
            <w:r w:rsidR="00575F48">
              <w:rPr>
                <w:bCs/>
              </w:rPr>
              <w:t xml:space="preserve"> </w:t>
            </w:r>
            <w:r w:rsidR="00575F48" w:rsidRPr="00575F48">
              <w:rPr>
                <w:bCs/>
              </w:rPr>
              <w:t>«</w:t>
            </w:r>
            <w:r w:rsidR="00575F48" w:rsidRPr="00575F48">
              <w:rPr>
                <w:bCs/>
                <w:color w:val="FF0000"/>
              </w:rPr>
              <w:t>В</w:t>
            </w:r>
            <w:r w:rsidR="00575F48" w:rsidRPr="00575F48">
              <w:rPr>
                <w:bCs/>
              </w:rPr>
              <w:t>»</w:t>
            </w:r>
            <w:r w:rsidR="00575F48">
              <w:rPr>
                <w:bCs/>
              </w:rPr>
              <w:t xml:space="preserve"> - </w:t>
            </w:r>
            <w:r w:rsidR="00AD0323" w:rsidRPr="00E8675A">
              <w:rPr>
                <w:bCs/>
                <w:color w:val="FF0000"/>
              </w:rPr>
              <w:t xml:space="preserve">головного спеціаліста сектору </w:t>
            </w:r>
            <w:r w:rsidR="00AD0323">
              <w:rPr>
                <w:bCs/>
                <w:color w:val="FF0000"/>
              </w:rPr>
              <w:t>реєстрації вхідної кореспонденції</w:t>
            </w:r>
            <w:r w:rsidR="00AD0323" w:rsidRPr="00E8675A">
              <w:rPr>
                <w:bCs/>
                <w:color w:val="FF0000"/>
              </w:rPr>
              <w:t xml:space="preserve"> відділу документального забезпечення (канцелярія)</w:t>
            </w:r>
            <w:r w:rsidR="00AD0323">
              <w:rPr>
                <w:bCs/>
                <w:color w:val="FF0000"/>
              </w:rPr>
              <w:t>.</w:t>
            </w: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23" w:rsidRPr="00AD0323" w:rsidRDefault="00AD0323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szCs w:val="28"/>
              </w:rPr>
              <w:t>Здійснення заходів з питань реєстрації вхідної кореспонденції суду</w:t>
            </w:r>
            <w:r>
              <w:rPr>
                <w:szCs w:val="28"/>
              </w:rPr>
              <w:t>.</w:t>
            </w:r>
          </w:p>
          <w:p w:rsidR="00AD0323" w:rsidRPr="00AD0323" w:rsidRDefault="00AD0323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szCs w:val="28"/>
              </w:rPr>
              <w:t>Здійснення заходів з питань документообігу.</w:t>
            </w:r>
          </w:p>
          <w:p w:rsidR="00AD0323" w:rsidRPr="00AD0323" w:rsidRDefault="00AD0323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szCs w:val="28"/>
              </w:rPr>
              <w:t>Здійснення заходів з питань експедиційної обробки документів.</w:t>
            </w:r>
          </w:p>
          <w:p w:rsidR="00AD0323" w:rsidRPr="00AD0323" w:rsidRDefault="00AD0323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szCs w:val="28"/>
              </w:rPr>
              <w:t>Виконання завдань з питань діловодства.</w:t>
            </w:r>
          </w:p>
          <w:p w:rsidR="00AD0323" w:rsidRPr="00AD0323" w:rsidRDefault="00AD0323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szCs w:val="28"/>
              </w:rPr>
              <w:t>Виконання завдань з питань архівного зберігання документів і справ.</w:t>
            </w:r>
          </w:p>
          <w:p w:rsidR="00AD0323" w:rsidRPr="00AD0323" w:rsidRDefault="00AD0323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szCs w:val="28"/>
              </w:rP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AD0323" w:rsidRPr="00AD0323" w:rsidRDefault="00AD0323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AD0323">
              <w:rPr>
                <w:szCs w:val="28"/>
              </w:rP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сектору, підготовка відповідних справ за минулі роки для передання до архіву суду.</w:t>
            </w:r>
          </w:p>
          <w:p w:rsidR="00C15238" w:rsidRPr="00BE4D24" w:rsidRDefault="00AD0323" w:rsidP="00AD0323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 w:rsidRPr="00AD0323">
              <w:rPr>
                <w:szCs w:val="28"/>
              </w:rPr>
              <w:t>Виконання інших завдань та функцій сектору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AD0323" w:rsidRPr="00964C9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6760</w:t>
            </w:r>
            <w:r w:rsidR="006E15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 xml:space="preserve">раничний строк перебування на посаді, </w:t>
            </w:r>
            <w:r w:rsidRPr="00140C82">
              <w:lastRenderedPageBreak/>
              <w:t>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15238">
        <w:trPr>
          <w:gridAfter w:val="1"/>
          <w:wAfter w:w="8" w:type="dxa"/>
          <w:trHeight w:val="148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lastRenderedPageBreak/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AD0323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AD0323" w:rsidRPr="00AD0323" w:rsidRDefault="00AD0323" w:rsidP="00AD0323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AD0323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AD0323" w:rsidRDefault="00AD0323" w:rsidP="00AD0323">
            <w:pPr>
              <w:rPr>
                <w:rStyle w:val="20"/>
                <w:b/>
                <w:color w:val="auto"/>
              </w:rPr>
            </w:pPr>
            <w:r w:rsidRPr="009D4776">
              <w:rPr>
                <w:rStyle w:val="212pt"/>
                <w:b/>
                <w:bCs/>
              </w:rPr>
              <w:t>Самоорганізація та самостійність в роботі</w:t>
            </w:r>
          </w:p>
        </w:tc>
        <w:tc>
          <w:tcPr>
            <w:tcW w:w="6117" w:type="dxa"/>
            <w:shd w:val="clear" w:color="auto" w:fill="auto"/>
          </w:tcPr>
          <w:p w:rsidR="00AD0323" w:rsidRPr="009D4776" w:rsidRDefault="00AD0323" w:rsidP="00AD0323">
            <w:pPr>
              <w:widowControl w:val="0"/>
              <w:numPr>
                <w:ilvl w:val="0"/>
                <w:numId w:val="19"/>
              </w:numPr>
              <w:tabs>
                <w:tab w:val="left" w:pos="240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AD0323" w:rsidRPr="009D4776" w:rsidRDefault="00AD0323" w:rsidP="00AD0323">
            <w:pPr>
              <w:widowControl w:val="0"/>
              <w:numPr>
                <w:ilvl w:val="0"/>
                <w:numId w:val="19"/>
              </w:numPr>
              <w:tabs>
                <w:tab w:val="left" w:pos="144"/>
              </w:tabs>
              <w:spacing w:line="274" w:lineRule="exact"/>
              <w:ind w:left="0" w:firstLine="742"/>
              <w:jc w:val="both"/>
            </w:pPr>
            <w:r w:rsidRPr="009D4776">
              <w:rPr>
                <w:rStyle w:val="212pt"/>
              </w:rPr>
              <w:t xml:space="preserve">здатність до </w:t>
            </w:r>
            <w:proofErr w:type="spellStart"/>
            <w:r w:rsidRPr="009D4776">
              <w:rPr>
                <w:rStyle w:val="212pt"/>
              </w:rPr>
              <w:t>самомотивації</w:t>
            </w:r>
            <w:proofErr w:type="spellEnd"/>
            <w:r w:rsidRPr="009D4776">
              <w:rPr>
                <w:rStyle w:val="212pt"/>
              </w:rPr>
              <w:t xml:space="preserve"> (самоуправління);</w:t>
            </w:r>
          </w:p>
          <w:p w:rsidR="00AD0323" w:rsidRDefault="00AD0323" w:rsidP="00AD0323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4776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  <w:r>
              <w:rPr>
                <w:rStyle w:val="212pt"/>
                <w:rFonts w:eastAsia="Calibri"/>
              </w:rPr>
              <w:t>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AD0323" w:rsidRDefault="00AD0323" w:rsidP="00AD0323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AD0323">
              <w:rPr>
                <w:b/>
                <w:bCs/>
                <w:lang w:val="uk-UA"/>
              </w:rPr>
              <w:lastRenderedPageBreak/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D0323" w:rsidRDefault="00AD0323" w:rsidP="00AD0323">
            <w:pPr>
              <w:pStyle w:val="rvps2"/>
              <w:spacing w:before="0"/>
              <w:jc w:val="center"/>
              <w:rPr>
                <w:b/>
                <w:bCs/>
                <w:lang w:val="uk-UA"/>
              </w:rPr>
            </w:pPr>
            <w:r w:rsidRPr="00AD0323">
              <w:rPr>
                <w:b/>
                <w:bCs/>
                <w:lang w:val="uk-UA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400514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D0323" w:rsidRDefault="00AD0323" w:rsidP="00AD0323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0323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400514" w:rsidRPr="008A1B9F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400514" w:rsidP="00400514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AD0323" w:rsidRPr="00D2561A" w:rsidRDefault="00AD0323" w:rsidP="00AD03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D0323" w:rsidRDefault="00AD0323" w:rsidP="00AD0323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роцесуальн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кодекс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(КПК, ЦПК, КУпАП, Адміністративний кодекс України)</w:t>
            </w:r>
          </w:p>
          <w:p w:rsidR="00AD0323" w:rsidRPr="00D2561A" w:rsidRDefault="00AD0323" w:rsidP="00AD03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ED4550" w:rsidRDefault="00AD0323" w:rsidP="00AD032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95" w:rsidRDefault="007C4395">
      <w:r>
        <w:separator/>
      </w:r>
    </w:p>
  </w:endnote>
  <w:endnote w:type="continuationSeparator" w:id="0">
    <w:p w:rsidR="007C4395" w:rsidRDefault="007C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95" w:rsidRDefault="007C4395">
      <w:r>
        <w:separator/>
      </w:r>
    </w:p>
  </w:footnote>
  <w:footnote w:type="continuationSeparator" w:id="0">
    <w:p w:rsidR="007C4395" w:rsidRDefault="007C4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D87A96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D87A96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25E34">
      <w:rPr>
        <w:rStyle w:val="ab"/>
        <w:noProof/>
      </w:rPr>
      <w:t>2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26BAB"/>
    <w:rsid w:val="0005102C"/>
    <w:rsid w:val="000518E1"/>
    <w:rsid w:val="00053A4D"/>
    <w:rsid w:val="00057DB4"/>
    <w:rsid w:val="00061708"/>
    <w:rsid w:val="000640CB"/>
    <w:rsid w:val="000667FB"/>
    <w:rsid w:val="00090EAD"/>
    <w:rsid w:val="0009568A"/>
    <w:rsid w:val="000A4328"/>
    <w:rsid w:val="000A5D4E"/>
    <w:rsid w:val="000B7A6F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25E34"/>
    <w:rsid w:val="002329FA"/>
    <w:rsid w:val="00240271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4AAD"/>
    <w:rsid w:val="00376EDF"/>
    <w:rsid w:val="00384359"/>
    <w:rsid w:val="00393681"/>
    <w:rsid w:val="0039549F"/>
    <w:rsid w:val="00396CC4"/>
    <w:rsid w:val="003A15F3"/>
    <w:rsid w:val="003A381B"/>
    <w:rsid w:val="003A7408"/>
    <w:rsid w:val="003B6066"/>
    <w:rsid w:val="00400514"/>
    <w:rsid w:val="004012CF"/>
    <w:rsid w:val="004117A2"/>
    <w:rsid w:val="00423771"/>
    <w:rsid w:val="00431BE5"/>
    <w:rsid w:val="0043343B"/>
    <w:rsid w:val="00450A9D"/>
    <w:rsid w:val="004538B4"/>
    <w:rsid w:val="00485BA8"/>
    <w:rsid w:val="004A5CD9"/>
    <w:rsid w:val="004C0788"/>
    <w:rsid w:val="004C1D5F"/>
    <w:rsid w:val="004C2103"/>
    <w:rsid w:val="004E124B"/>
    <w:rsid w:val="004E250B"/>
    <w:rsid w:val="004E388E"/>
    <w:rsid w:val="004E7649"/>
    <w:rsid w:val="004F6DA1"/>
    <w:rsid w:val="005071FE"/>
    <w:rsid w:val="00514335"/>
    <w:rsid w:val="00520977"/>
    <w:rsid w:val="00520CB3"/>
    <w:rsid w:val="005413E9"/>
    <w:rsid w:val="0054561B"/>
    <w:rsid w:val="0056384C"/>
    <w:rsid w:val="00575F48"/>
    <w:rsid w:val="00582B98"/>
    <w:rsid w:val="005C4001"/>
    <w:rsid w:val="005E239E"/>
    <w:rsid w:val="005E659A"/>
    <w:rsid w:val="005F6427"/>
    <w:rsid w:val="00601208"/>
    <w:rsid w:val="00603F99"/>
    <w:rsid w:val="00613D46"/>
    <w:rsid w:val="0062662B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E150A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4395"/>
    <w:rsid w:val="007C7DDE"/>
    <w:rsid w:val="007E382B"/>
    <w:rsid w:val="00814A8C"/>
    <w:rsid w:val="00821374"/>
    <w:rsid w:val="008223FF"/>
    <w:rsid w:val="00823E56"/>
    <w:rsid w:val="0082676C"/>
    <w:rsid w:val="0086008E"/>
    <w:rsid w:val="00860A58"/>
    <w:rsid w:val="00864197"/>
    <w:rsid w:val="008660F4"/>
    <w:rsid w:val="00872FA6"/>
    <w:rsid w:val="008767A6"/>
    <w:rsid w:val="0089359C"/>
    <w:rsid w:val="008B098D"/>
    <w:rsid w:val="008B2DB7"/>
    <w:rsid w:val="008B56D4"/>
    <w:rsid w:val="008D447B"/>
    <w:rsid w:val="008E00B6"/>
    <w:rsid w:val="008E3EE0"/>
    <w:rsid w:val="00915D96"/>
    <w:rsid w:val="00926808"/>
    <w:rsid w:val="00933D7A"/>
    <w:rsid w:val="00934395"/>
    <w:rsid w:val="0094100D"/>
    <w:rsid w:val="00941F81"/>
    <w:rsid w:val="009524A7"/>
    <w:rsid w:val="0096463F"/>
    <w:rsid w:val="00990C78"/>
    <w:rsid w:val="009B4AE9"/>
    <w:rsid w:val="009C5E3B"/>
    <w:rsid w:val="009E1AE6"/>
    <w:rsid w:val="009F286F"/>
    <w:rsid w:val="009F2F5A"/>
    <w:rsid w:val="009F44D4"/>
    <w:rsid w:val="00A165F2"/>
    <w:rsid w:val="00A16969"/>
    <w:rsid w:val="00A23A93"/>
    <w:rsid w:val="00A310DC"/>
    <w:rsid w:val="00A31169"/>
    <w:rsid w:val="00A35D15"/>
    <w:rsid w:val="00A46B94"/>
    <w:rsid w:val="00A51547"/>
    <w:rsid w:val="00A53F41"/>
    <w:rsid w:val="00A557D7"/>
    <w:rsid w:val="00A775D0"/>
    <w:rsid w:val="00A91278"/>
    <w:rsid w:val="00A91FCD"/>
    <w:rsid w:val="00A938C8"/>
    <w:rsid w:val="00A94CCD"/>
    <w:rsid w:val="00AA2F5D"/>
    <w:rsid w:val="00AA3EA2"/>
    <w:rsid w:val="00AC0392"/>
    <w:rsid w:val="00AC41B5"/>
    <w:rsid w:val="00AD0323"/>
    <w:rsid w:val="00AD2E1E"/>
    <w:rsid w:val="00AF71AD"/>
    <w:rsid w:val="00B128F6"/>
    <w:rsid w:val="00B12D59"/>
    <w:rsid w:val="00B14348"/>
    <w:rsid w:val="00B167DC"/>
    <w:rsid w:val="00B21A76"/>
    <w:rsid w:val="00B2299C"/>
    <w:rsid w:val="00B3147B"/>
    <w:rsid w:val="00B45110"/>
    <w:rsid w:val="00B61D2A"/>
    <w:rsid w:val="00B673FF"/>
    <w:rsid w:val="00B67750"/>
    <w:rsid w:val="00B71720"/>
    <w:rsid w:val="00B7486C"/>
    <w:rsid w:val="00B80574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93E63"/>
    <w:rsid w:val="00CB665F"/>
    <w:rsid w:val="00CD789D"/>
    <w:rsid w:val="00CE0BA6"/>
    <w:rsid w:val="00D04E3D"/>
    <w:rsid w:val="00D05346"/>
    <w:rsid w:val="00D14560"/>
    <w:rsid w:val="00D15B2B"/>
    <w:rsid w:val="00D24241"/>
    <w:rsid w:val="00D3108E"/>
    <w:rsid w:val="00D51B64"/>
    <w:rsid w:val="00D7497A"/>
    <w:rsid w:val="00D835DE"/>
    <w:rsid w:val="00D87A96"/>
    <w:rsid w:val="00D965F1"/>
    <w:rsid w:val="00D97A66"/>
    <w:rsid w:val="00DA2D36"/>
    <w:rsid w:val="00DA7844"/>
    <w:rsid w:val="00DB0DB0"/>
    <w:rsid w:val="00DB52AC"/>
    <w:rsid w:val="00DB7CA4"/>
    <w:rsid w:val="00DC129D"/>
    <w:rsid w:val="00DC157D"/>
    <w:rsid w:val="00DD0CFB"/>
    <w:rsid w:val="00DE21B6"/>
    <w:rsid w:val="00E20A48"/>
    <w:rsid w:val="00E332B9"/>
    <w:rsid w:val="00E348C0"/>
    <w:rsid w:val="00E35D40"/>
    <w:rsid w:val="00E46C6A"/>
    <w:rsid w:val="00E53358"/>
    <w:rsid w:val="00E65183"/>
    <w:rsid w:val="00E74F68"/>
    <w:rsid w:val="00E75DF3"/>
    <w:rsid w:val="00E75E5E"/>
    <w:rsid w:val="00E807A3"/>
    <w:rsid w:val="00E842E9"/>
    <w:rsid w:val="00ED4550"/>
    <w:rsid w:val="00EF01BE"/>
    <w:rsid w:val="00F06302"/>
    <w:rsid w:val="00F13AB1"/>
    <w:rsid w:val="00F160BF"/>
    <w:rsid w:val="00F1750D"/>
    <w:rsid w:val="00F76258"/>
    <w:rsid w:val="00F77113"/>
    <w:rsid w:val="00F80B64"/>
    <w:rsid w:val="00F926C1"/>
    <w:rsid w:val="00F92B03"/>
    <w:rsid w:val="00FA401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DD873-522F-41B0-B18B-DDFBFFAE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844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6629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54</cp:revision>
  <cp:lastPrinted>2022-11-29T09:12:00Z</cp:lastPrinted>
  <dcterms:created xsi:type="dcterms:W3CDTF">2020-09-07T06:04:00Z</dcterms:created>
  <dcterms:modified xsi:type="dcterms:W3CDTF">2023-04-06T07:34:00Z</dcterms:modified>
</cp:coreProperties>
</file>